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9C" w:rsidRPr="007C0E2D" w:rsidRDefault="0092129C" w:rsidP="00E17FC8">
      <w:pPr>
        <w:ind w:firstLine="720"/>
        <w:jc w:val="center"/>
        <w:rPr>
          <w:rFonts w:cs="Arial"/>
          <w:b/>
          <w:bCs/>
          <w:sz w:val="32"/>
          <w:szCs w:val="32"/>
        </w:rPr>
      </w:pPr>
      <w:bookmarkStart w:id="0" w:name="bookmark3"/>
      <w:r w:rsidRPr="007C0E2D">
        <w:rPr>
          <w:rFonts w:cs="Arial"/>
          <w:b/>
          <w:bCs/>
          <w:sz w:val="32"/>
          <w:szCs w:val="32"/>
        </w:rPr>
        <w:t>К а л у ж с к а яо б л а с т ь</w:t>
      </w:r>
    </w:p>
    <w:p w:rsidR="0092129C" w:rsidRPr="007C0E2D" w:rsidRDefault="0092129C" w:rsidP="007C0E2D">
      <w:pPr>
        <w:pStyle w:val="1"/>
        <w:ind w:firstLine="0"/>
        <w:rPr>
          <w:bCs w:val="0"/>
        </w:rPr>
      </w:pPr>
      <w:r w:rsidRPr="007C0E2D">
        <w:rPr>
          <w:bCs w:val="0"/>
        </w:rPr>
        <w:t>А д м и н и с т р а ц и ям у н и ц и п а л ь н о г ор а й о н а</w:t>
      </w:r>
    </w:p>
    <w:p w:rsidR="0092129C" w:rsidRPr="007C0E2D" w:rsidRDefault="0092129C" w:rsidP="007C0E2D">
      <w:pPr>
        <w:ind w:firstLine="0"/>
        <w:jc w:val="center"/>
        <w:rPr>
          <w:rFonts w:cs="Arial"/>
          <w:b/>
          <w:bCs/>
          <w:sz w:val="32"/>
          <w:szCs w:val="32"/>
        </w:rPr>
      </w:pPr>
      <w:r w:rsidRPr="007C0E2D">
        <w:rPr>
          <w:rFonts w:cs="Arial"/>
          <w:b/>
          <w:bCs/>
          <w:sz w:val="32"/>
          <w:szCs w:val="32"/>
        </w:rPr>
        <w:t>«Г о р о дЛ ю д и н о в оиЛ ю д и н о в с к и йр а й о н»</w:t>
      </w:r>
    </w:p>
    <w:p w:rsidR="0092129C" w:rsidRPr="007C0E2D" w:rsidRDefault="0092129C" w:rsidP="007C0E2D">
      <w:pPr>
        <w:ind w:firstLine="0"/>
        <w:jc w:val="center"/>
        <w:rPr>
          <w:b/>
          <w:bCs/>
          <w:sz w:val="32"/>
          <w:szCs w:val="32"/>
        </w:rPr>
      </w:pPr>
    </w:p>
    <w:p w:rsidR="0092129C" w:rsidRPr="007C0E2D" w:rsidRDefault="0092129C" w:rsidP="007C0E2D">
      <w:pPr>
        <w:pStyle w:val="2"/>
        <w:ind w:firstLine="0"/>
        <w:rPr>
          <w:bCs w:val="0"/>
          <w:sz w:val="32"/>
          <w:szCs w:val="32"/>
        </w:rPr>
      </w:pPr>
      <w:r w:rsidRPr="007C0E2D">
        <w:rPr>
          <w:bCs w:val="0"/>
          <w:sz w:val="32"/>
          <w:szCs w:val="32"/>
        </w:rPr>
        <w:t>П О С Т А Н О В Л Е Н И Е</w:t>
      </w:r>
    </w:p>
    <w:p w:rsidR="0092129C" w:rsidRPr="007C0E2D" w:rsidRDefault="0092129C" w:rsidP="00056F4F">
      <w:pPr>
        <w:pStyle w:val="Heading60"/>
        <w:shd w:val="clear" w:color="auto" w:fill="auto"/>
        <w:spacing w:before="0" w:after="0"/>
        <w:ind w:firstLine="0"/>
        <w:jc w:val="center"/>
        <w:rPr>
          <w:rFonts w:ascii="Arial" w:hAnsi="Arial" w:cs="Arial"/>
          <w:b w:val="0"/>
          <w:sz w:val="24"/>
          <w:szCs w:val="24"/>
        </w:rPr>
      </w:pPr>
      <w:r w:rsidRPr="007C0E2D">
        <w:rPr>
          <w:rFonts w:ascii="Arial" w:hAnsi="Arial" w:cs="Arial"/>
          <w:b w:val="0"/>
          <w:sz w:val="24"/>
          <w:szCs w:val="24"/>
        </w:rPr>
        <w:t xml:space="preserve">от19.04.2013 </w:t>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r>
      <w:r w:rsidRPr="007C0E2D">
        <w:rPr>
          <w:rFonts w:ascii="Arial" w:hAnsi="Arial" w:cs="Arial"/>
          <w:b w:val="0"/>
          <w:sz w:val="24"/>
          <w:szCs w:val="24"/>
        </w:rPr>
        <w:tab/>
        <w:t>№ 517</w:t>
      </w:r>
    </w:p>
    <w:p w:rsidR="0092129C" w:rsidRDefault="001C5CF8" w:rsidP="00056F4F">
      <w:pPr>
        <w:pStyle w:val="Heading60"/>
        <w:shd w:val="clear" w:color="auto" w:fill="auto"/>
        <w:spacing w:before="0" w:after="0"/>
        <w:jc w:val="center"/>
      </w:pPr>
      <w:r>
        <w:tab/>
      </w:r>
      <w:bookmarkStart w:id="1" w:name="_GoBack"/>
      <w:bookmarkEnd w:id="1"/>
      <w:r w:rsidR="00EB1082">
        <w:tab/>
      </w:r>
    </w:p>
    <w:p w:rsidR="0055534A" w:rsidRPr="009E3E5E" w:rsidRDefault="0055534A" w:rsidP="009E3E5E">
      <w:pPr>
        <w:ind w:right="47" w:firstLine="0"/>
        <w:jc w:val="center"/>
        <w:rPr>
          <w:rFonts w:cs="Arial"/>
          <w:b/>
          <w:bCs/>
          <w:kern w:val="28"/>
          <w:sz w:val="32"/>
          <w:szCs w:val="32"/>
        </w:rPr>
      </w:pPr>
      <w:r w:rsidRPr="009E3E5E">
        <w:rPr>
          <w:rFonts w:cs="Arial"/>
          <w:b/>
          <w:bCs/>
          <w:kern w:val="28"/>
          <w:sz w:val="32"/>
          <w:szCs w:val="32"/>
        </w:rPr>
        <w:t>Об Общественном Совете при администрации муниципального района «Город Людиново и Людиновский район»</w:t>
      </w:r>
      <w:bookmarkEnd w:id="0"/>
    </w:p>
    <w:p w:rsidR="000C68D8" w:rsidRPr="000C68D8" w:rsidRDefault="00BC42B3" w:rsidP="007C0E2D">
      <w:pPr>
        <w:ind w:right="47" w:firstLine="0"/>
        <w:jc w:val="center"/>
        <w:rPr>
          <w:rStyle w:val="a3"/>
          <w:rFonts w:cs="Arial"/>
          <w:bCs/>
        </w:rPr>
      </w:pPr>
      <w:r w:rsidRPr="00BC42B3">
        <w:rPr>
          <w:rFonts w:cs="Arial"/>
          <w:bCs/>
        </w:rPr>
        <w:t>(в ред. постановлени</w:t>
      </w:r>
      <w:r w:rsidR="00D93794">
        <w:rPr>
          <w:rFonts w:cs="Arial"/>
          <w:bCs/>
        </w:rPr>
        <w:t>й</w:t>
      </w:r>
      <w:hyperlink r:id="rId5" w:tgtFrame="ChangingDocument" w:history="1">
        <w:r w:rsidRPr="00BC42B3">
          <w:rPr>
            <w:rStyle w:val="a3"/>
            <w:rFonts w:cs="Arial"/>
            <w:bCs/>
          </w:rPr>
          <w:t>от 15.07.2014 № 1115</w:t>
        </w:r>
      </w:hyperlink>
      <w:r w:rsidR="003319D7">
        <w:rPr>
          <w:rFonts w:cs="Arial"/>
          <w:bCs/>
        </w:rPr>
        <w:t>;</w:t>
      </w:r>
      <w:r w:rsidR="00F65B24">
        <w:rPr>
          <w:rFonts w:cs="Arial"/>
          <w:bCs/>
        </w:rPr>
        <w:fldChar w:fldCharType="begin"/>
      </w:r>
      <w:r w:rsidR="00DB7995">
        <w:rPr>
          <w:rFonts w:cs="Arial"/>
          <w:bCs/>
        </w:rPr>
        <w:instrText>HYPERLINK "http://bd-registr2:8081/content/act/0fb84e5b-bd4c-4469-b30c-68bc91223998.doc" \t "Logical"</w:instrText>
      </w:r>
      <w:r w:rsidR="00DB7995">
        <w:rPr>
          <w:rFonts w:cs="Arial"/>
          <w:bCs/>
        </w:rPr>
      </w:r>
      <w:r w:rsidR="00F65B24">
        <w:rPr>
          <w:rFonts w:cs="Arial"/>
          <w:bCs/>
        </w:rPr>
        <w:fldChar w:fldCharType="separate"/>
      </w:r>
      <w:r w:rsidR="000C68D8" w:rsidRPr="000C68D8">
        <w:rPr>
          <w:rStyle w:val="a3"/>
          <w:rFonts w:cs="Arial"/>
          <w:bCs/>
        </w:rPr>
        <w:t xml:space="preserve"> от 07.10.2019 № 1336</w:t>
      </w:r>
      <w:r w:rsidR="003319D7">
        <w:rPr>
          <w:rStyle w:val="a3"/>
          <w:rFonts w:cs="Arial"/>
          <w:bCs/>
        </w:rPr>
        <w:t>)</w:t>
      </w:r>
    </w:p>
    <w:p w:rsidR="0092129C" w:rsidRDefault="00F65B24" w:rsidP="007C0E2D">
      <w:pPr>
        <w:ind w:firstLine="0"/>
        <w:jc w:val="center"/>
        <w:rPr>
          <w:rFonts w:cs="Arial"/>
          <w:bCs/>
        </w:rPr>
      </w:pPr>
      <w:r>
        <w:rPr>
          <w:rFonts w:cs="Arial"/>
          <w:bCs/>
        </w:rPr>
        <w:fldChar w:fldCharType="end"/>
      </w:r>
      <w:hyperlink r:id="rId6" w:tgtFrame="ChangingDocument" w:history="1">
        <w:r w:rsidR="007C0E2D" w:rsidRPr="007C0E2D">
          <w:rPr>
            <w:rStyle w:val="a3"/>
            <w:rFonts w:cs="Arial"/>
            <w:bCs/>
          </w:rPr>
          <w:t>14.02.2020 № 162</w:t>
        </w:r>
      </w:hyperlink>
      <w:r w:rsidR="000B74CE">
        <w:rPr>
          <w:rFonts w:cs="Arial"/>
          <w:bCs/>
        </w:rPr>
        <w:t>;</w:t>
      </w:r>
      <w:r w:rsidR="00E17FC8">
        <w:rPr>
          <w:rFonts w:cs="Arial"/>
          <w:bCs/>
        </w:rPr>
        <w:t xml:space="preserve"> от </w:t>
      </w:r>
      <w:hyperlink r:id="rId7" w:tgtFrame="ChangingDocument" w:history="1">
        <w:r w:rsidR="00E17FC8" w:rsidRPr="00E17FC8">
          <w:rPr>
            <w:rStyle w:val="a3"/>
            <w:rFonts w:cs="Arial"/>
            <w:bCs/>
          </w:rPr>
          <w:t>13.10.2020 № 1170</w:t>
        </w:r>
      </w:hyperlink>
      <w:r w:rsidR="00FB0134">
        <w:rPr>
          <w:rFonts w:cs="Arial"/>
          <w:bCs/>
        </w:rPr>
        <w:t>;</w:t>
      </w:r>
      <w:r w:rsidR="000B74CE">
        <w:rPr>
          <w:rFonts w:cs="Arial"/>
          <w:bCs/>
        </w:rPr>
        <w:t xml:space="preserve"> от </w:t>
      </w:r>
      <w:hyperlink r:id="rId8" w:tgtFrame="ChangingDocument" w:history="1">
        <w:r w:rsidR="000B74CE" w:rsidRPr="000B74CE">
          <w:rPr>
            <w:rStyle w:val="a3"/>
            <w:rFonts w:cs="Arial"/>
            <w:bCs/>
          </w:rPr>
          <w:t>08.12.2020 № 1467</w:t>
        </w:r>
      </w:hyperlink>
      <w:r w:rsidR="000B74CE">
        <w:rPr>
          <w:rFonts w:cs="Arial"/>
          <w:bCs/>
        </w:rPr>
        <w:t xml:space="preserve"> )</w:t>
      </w:r>
    </w:p>
    <w:p w:rsidR="007C0E2D" w:rsidRDefault="007C0E2D" w:rsidP="00030A51">
      <w:pPr>
        <w:rPr>
          <w:rFonts w:cs="Arial"/>
          <w:bCs/>
        </w:rPr>
      </w:pPr>
    </w:p>
    <w:p w:rsidR="0055534A" w:rsidRPr="00030A51" w:rsidRDefault="0055534A" w:rsidP="00030A51">
      <w:pPr>
        <w:ind w:firstLine="724"/>
      </w:pPr>
      <w:r w:rsidRPr="00030A51">
        <w:t xml:space="preserve">На основании Федерального закона от 06.10.2003 N </w:t>
      </w:r>
      <w:hyperlink r:id="rId9" w:tooltip="от 06.10.2003 г. № 131-ФЗ" w:history="1">
        <w:r w:rsidRPr="003319D7">
          <w:rPr>
            <w:rStyle w:val="a3"/>
          </w:rPr>
          <w:t>131-Ф</w:t>
        </w:r>
        <w:r w:rsidR="0092129C" w:rsidRPr="003319D7">
          <w:rPr>
            <w:rStyle w:val="a3"/>
          </w:rPr>
          <w:t>З</w:t>
        </w:r>
      </w:hyperlink>
      <w:r w:rsidRPr="00030A51">
        <w:t xml:space="preserve"> "</w:t>
      </w:r>
      <w:hyperlink r:id="rId10" w:tooltip="Об общих принципах организации местного самоуправления в Российской" w:history="1">
        <w:r w:rsidRPr="003319D7">
          <w:rPr>
            <w:rStyle w:val="a3"/>
          </w:rPr>
          <w:t>Об общих принципах организации местного самоуправления в Российской</w:t>
        </w:r>
      </w:hyperlink>
      <w:r w:rsidRPr="00030A51">
        <w:t xml:space="preserve"> Федерации", в целях повышения эффективности взаимодействия населения с органами местного самоуправления, поддержания общественного согласия при решении важнейших социальных и политических вопросов администрация муниципального района "Город Людиново и Людиновский район"</w:t>
      </w:r>
    </w:p>
    <w:p w:rsidR="0055534A" w:rsidRPr="00030A51" w:rsidRDefault="0055534A" w:rsidP="00030A51">
      <w:pPr>
        <w:ind w:firstLine="724"/>
      </w:pPr>
      <w:r w:rsidRPr="00030A51">
        <w:t>ПОСТАНОВИЛА:</w:t>
      </w:r>
    </w:p>
    <w:p w:rsidR="0055534A" w:rsidRPr="00030A51" w:rsidRDefault="0092129C" w:rsidP="00030A51">
      <w:pPr>
        <w:ind w:firstLine="724"/>
      </w:pPr>
      <w:r w:rsidRPr="00030A51">
        <w:t xml:space="preserve">1. </w:t>
      </w:r>
      <w:r w:rsidR="0055534A" w:rsidRPr="00030A51">
        <w:t>Создать Общественный Совет при администрации муниципального района "Город Людиново и Людиновский район".</w:t>
      </w:r>
    </w:p>
    <w:p w:rsidR="0055534A" w:rsidRPr="00030A51" w:rsidRDefault="0092129C" w:rsidP="00030A51">
      <w:pPr>
        <w:ind w:firstLine="724"/>
      </w:pPr>
      <w:r w:rsidRPr="00030A51">
        <w:t xml:space="preserve">2. </w:t>
      </w:r>
      <w:r w:rsidR="0055534A" w:rsidRPr="00030A51">
        <w:t>Утвердить Положение об Общественном Совете при администрации муниципального района "Город Людиново и Людиновский район" (прилагается).</w:t>
      </w:r>
    </w:p>
    <w:p w:rsidR="0055534A" w:rsidRPr="00030A51" w:rsidRDefault="0092129C" w:rsidP="00030A51">
      <w:pPr>
        <w:ind w:firstLine="724"/>
      </w:pPr>
      <w:r w:rsidRPr="00030A51">
        <w:t xml:space="preserve">3. </w:t>
      </w:r>
      <w:r w:rsidR="0055534A" w:rsidRPr="00030A51">
        <w:t>Организационно-техническое обеспечение формирования и деятельности Общественного Совета при администрации муниципального района "Город Людиново и Людиновский район" возложить на отдел делопроизводства, контроля и взаимодействия с поселениями администрации муниципального района "Город Людиново и Людиновский район".</w:t>
      </w:r>
    </w:p>
    <w:p w:rsidR="0055534A" w:rsidRPr="00030A51" w:rsidRDefault="0092129C" w:rsidP="00030A51">
      <w:pPr>
        <w:ind w:firstLine="724"/>
      </w:pPr>
      <w:r w:rsidRPr="00030A51">
        <w:t xml:space="preserve">4. </w:t>
      </w:r>
      <w:r w:rsidR="0055534A" w:rsidRPr="00030A51">
        <w:t>Довести до сведения всех общественных объединений и организаций, трудовых коллективов о формировании Общественного Совета при администрации муниципального района "Город Людиново и Людиновский район".</w:t>
      </w:r>
    </w:p>
    <w:p w:rsidR="0055534A" w:rsidRPr="00030A51" w:rsidRDefault="0092129C" w:rsidP="00030A51">
      <w:pPr>
        <w:ind w:firstLine="724"/>
      </w:pPr>
      <w:r w:rsidRPr="00030A51">
        <w:t xml:space="preserve">5. </w:t>
      </w:r>
      <w:r w:rsidR="0055534A" w:rsidRPr="00030A51">
        <w:t>Опубликовать настоящее Постановление в газете "Людиновский рабочий" и разместить на сайте администрации.</w:t>
      </w:r>
    </w:p>
    <w:p w:rsidR="007C0E2D" w:rsidRDefault="007C0E2D" w:rsidP="007C0E2D">
      <w:pPr>
        <w:ind w:firstLine="709"/>
      </w:pPr>
      <w:r w:rsidRPr="00290687">
        <w:t>6. Контроль за исполнением настоящего постановления возложить на начальника отдела делопроизводства, кадровой работы, контроля и взаимодействия с поселениями администрации муниципального района «Город Людиново и Людиновский район» Э.В. Титова.</w:t>
      </w:r>
    </w:p>
    <w:p w:rsidR="007C0E2D" w:rsidRPr="00290687" w:rsidRDefault="007C0E2D" w:rsidP="007C0E2D">
      <w:pPr>
        <w:ind w:firstLine="709"/>
      </w:pPr>
      <w:r>
        <w:t xml:space="preserve">(п.6 в ред. постановления </w:t>
      </w:r>
      <w:hyperlink r:id="rId11" w:tgtFrame="ChangingDocument" w:history="1">
        <w:r w:rsidRPr="007C0E2D">
          <w:rPr>
            <w:rStyle w:val="a3"/>
          </w:rPr>
          <w:t>от 14.02.2020 № 162</w:t>
        </w:r>
      </w:hyperlink>
      <w:r>
        <w:t>)</w:t>
      </w:r>
      <w:r w:rsidRPr="00290687">
        <w:t>.</w:t>
      </w:r>
    </w:p>
    <w:p w:rsidR="0092129C" w:rsidRPr="0092129C" w:rsidRDefault="0092129C" w:rsidP="00030A51">
      <w:pPr>
        <w:rPr>
          <w:rFonts w:ascii="Times New Roman" w:hAnsi="Times New Roman"/>
        </w:rPr>
      </w:pPr>
    </w:p>
    <w:p w:rsidR="0092129C" w:rsidRPr="00845F14" w:rsidRDefault="0055534A" w:rsidP="00030A51">
      <w:pPr>
        <w:ind w:firstLine="0"/>
        <w:rPr>
          <w:b/>
        </w:rPr>
      </w:pPr>
      <w:r w:rsidRPr="00845F14">
        <w:rPr>
          <w:b/>
        </w:rPr>
        <w:t xml:space="preserve">Глава администрации </w:t>
      </w:r>
    </w:p>
    <w:p w:rsidR="0055534A" w:rsidRPr="00845F14" w:rsidRDefault="0092129C" w:rsidP="00030A51">
      <w:pPr>
        <w:ind w:firstLine="0"/>
        <w:rPr>
          <w:b/>
        </w:rPr>
      </w:pPr>
      <w:r w:rsidRPr="00845F14">
        <w:rPr>
          <w:b/>
        </w:rPr>
        <w:t>м</w:t>
      </w:r>
      <w:r w:rsidR="0055534A" w:rsidRPr="00845F14">
        <w:rPr>
          <w:b/>
        </w:rPr>
        <w:t>униципального района</w:t>
      </w:r>
      <w:r w:rsidRPr="00845F14">
        <w:rPr>
          <w:b/>
        </w:rPr>
        <w:tab/>
      </w:r>
      <w:r w:rsidRPr="00845F14">
        <w:rPr>
          <w:b/>
        </w:rPr>
        <w:tab/>
      </w:r>
      <w:r w:rsidRPr="00845F14">
        <w:rPr>
          <w:b/>
        </w:rPr>
        <w:tab/>
      </w:r>
      <w:r w:rsidRPr="00845F14">
        <w:rPr>
          <w:b/>
        </w:rPr>
        <w:tab/>
      </w:r>
      <w:r w:rsidRPr="00845F14">
        <w:rPr>
          <w:b/>
        </w:rPr>
        <w:tab/>
      </w:r>
      <w:r w:rsidRPr="00845F14">
        <w:rPr>
          <w:b/>
        </w:rPr>
        <w:tab/>
        <w:t>Д.М. Аганичев</w:t>
      </w:r>
    </w:p>
    <w:p w:rsidR="0092129C" w:rsidRPr="0092129C" w:rsidRDefault="0092129C" w:rsidP="00030A51">
      <w:pPr>
        <w:rPr>
          <w:rFonts w:ascii="Times New Roman" w:hAnsi="Times New Roman"/>
        </w:rPr>
      </w:pPr>
    </w:p>
    <w:p w:rsidR="00845F14" w:rsidRDefault="00845F14" w:rsidP="00030A51">
      <w:pPr>
        <w:pStyle w:val="Bodytext1"/>
        <w:shd w:val="clear" w:color="auto" w:fill="auto"/>
        <w:spacing w:before="0" w:line="274" w:lineRule="exact"/>
        <w:ind w:left="5611"/>
      </w:pPr>
    </w:p>
    <w:p w:rsidR="00030A51" w:rsidRPr="00030A51" w:rsidRDefault="0055534A" w:rsidP="00030A51">
      <w:pPr>
        <w:ind w:left="567" w:firstLine="0"/>
        <w:jc w:val="right"/>
        <w:rPr>
          <w:rFonts w:cs="Arial"/>
          <w:b/>
          <w:bCs/>
          <w:sz w:val="32"/>
          <w:szCs w:val="32"/>
        </w:rPr>
      </w:pPr>
      <w:r w:rsidRPr="00030A51">
        <w:rPr>
          <w:rFonts w:cs="Arial"/>
          <w:b/>
          <w:bCs/>
          <w:sz w:val="32"/>
          <w:szCs w:val="32"/>
        </w:rPr>
        <w:t xml:space="preserve">Приложение </w:t>
      </w:r>
    </w:p>
    <w:p w:rsidR="00030A51" w:rsidRDefault="0055534A" w:rsidP="00030A51">
      <w:pPr>
        <w:ind w:left="567" w:firstLine="0"/>
        <w:jc w:val="right"/>
        <w:rPr>
          <w:rFonts w:cs="Arial"/>
          <w:b/>
          <w:bCs/>
          <w:sz w:val="32"/>
          <w:szCs w:val="32"/>
        </w:rPr>
      </w:pPr>
      <w:r w:rsidRPr="00030A51">
        <w:rPr>
          <w:rFonts w:cs="Arial"/>
          <w:b/>
          <w:bCs/>
          <w:sz w:val="32"/>
          <w:szCs w:val="32"/>
        </w:rPr>
        <w:t xml:space="preserve">к Постановлению администрации </w:t>
      </w:r>
    </w:p>
    <w:p w:rsidR="00030A51" w:rsidRDefault="0055534A" w:rsidP="00030A51">
      <w:pPr>
        <w:ind w:left="567" w:firstLine="0"/>
        <w:jc w:val="right"/>
        <w:rPr>
          <w:rFonts w:cs="Arial"/>
          <w:b/>
          <w:bCs/>
          <w:sz w:val="32"/>
          <w:szCs w:val="32"/>
        </w:rPr>
      </w:pPr>
      <w:r w:rsidRPr="00030A51">
        <w:rPr>
          <w:rFonts w:cs="Arial"/>
          <w:b/>
          <w:bCs/>
          <w:sz w:val="32"/>
          <w:szCs w:val="32"/>
        </w:rPr>
        <w:t xml:space="preserve">муниципального района </w:t>
      </w:r>
    </w:p>
    <w:p w:rsidR="00030A51" w:rsidRDefault="0055534A" w:rsidP="00030A51">
      <w:pPr>
        <w:ind w:left="567" w:firstLine="0"/>
        <w:jc w:val="right"/>
        <w:rPr>
          <w:rFonts w:cs="Arial"/>
          <w:b/>
          <w:bCs/>
          <w:sz w:val="32"/>
          <w:szCs w:val="32"/>
        </w:rPr>
      </w:pPr>
      <w:r w:rsidRPr="00030A51">
        <w:rPr>
          <w:rFonts w:cs="Arial"/>
          <w:b/>
          <w:bCs/>
          <w:sz w:val="32"/>
          <w:szCs w:val="32"/>
        </w:rPr>
        <w:t xml:space="preserve">"Город Людиново и Людиновский район" </w:t>
      </w:r>
    </w:p>
    <w:p w:rsidR="0055534A" w:rsidRDefault="0092129C" w:rsidP="00030A51">
      <w:pPr>
        <w:ind w:left="567" w:firstLine="0"/>
        <w:jc w:val="right"/>
        <w:rPr>
          <w:rFonts w:cs="Arial"/>
          <w:b/>
          <w:bCs/>
          <w:sz w:val="32"/>
          <w:szCs w:val="32"/>
        </w:rPr>
      </w:pPr>
      <w:r w:rsidRPr="00030A51">
        <w:rPr>
          <w:rFonts w:cs="Arial"/>
          <w:b/>
          <w:bCs/>
          <w:sz w:val="32"/>
          <w:szCs w:val="32"/>
        </w:rPr>
        <w:lastRenderedPageBreak/>
        <w:t>от 19.04.2013 № 517</w:t>
      </w:r>
    </w:p>
    <w:p w:rsidR="00D93794" w:rsidRDefault="00D93794" w:rsidP="00E17FC8">
      <w:pPr>
        <w:ind w:right="47" w:firstLine="0"/>
        <w:jc w:val="right"/>
        <w:rPr>
          <w:rFonts w:cs="Arial"/>
          <w:bCs/>
        </w:rPr>
      </w:pPr>
      <w:r w:rsidRPr="00BC42B3">
        <w:rPr>
          <w:rFonts w:cs="Arial"/>
          <w:bCs/>
        </w:rPr>
        <w:t>(в ред. постановлени</w:t>
      </w:r>
      <w:r>
        <w:rPr>
          <w:rFonts w:cs="Arial"/>
          <w:bCs/>
        </w:rPr>
        <w:t>й</w:t>
      </w:r>
      <w:hyperlink r:id="rId12" w:tgtFrame="ChangingDocument" w:history="1">
        <w:r w:rsidRPr="00BC42B3">
          <w:rPr>
            <w:rStyle w:val="a3"/>
            <w:rFonts w:cs="Arial"/>
            <w:bCs/>
          </w:rPr>
          <w:t>от 15.07.2014 № 1115</w:t>
        </w:r>
      </w:hyperlink>
      <w:r w:rsidR="003319D7">
        <w:rPr>
          <w:rFonts w:cs="Arial"/>
          <w:bCs/>
        </w:rPr>
        <w:t>;</w:t>
      </w:r>
    </w:p>
    <w:p w:rsidR="00D93794" w:rsidRPr="000C68D8" w:rsidRDefault="00F65B24" w:rsidP="00E17FC8">
      <w:pPr>
        <w:ind w:right="47" w:firstLine="0"/>
        <w:jc w:val="right"/>
        <w:rPr>
          <w:rStyle w:val="a3"/>
          <w:rFonts w:cs="Arial"/>
          <w:bCs/>
        </w:rPr>
      </w:pPr>
      <w:r>
        <w:rPr>
          <w:rFonts w:cs="Arial"/>
          <w:bCs/>
        </w:rPr>
        <w:fldChar w:fldCharType="begin"/>
      </w:r>
      <w:r w:rsidR="00DB7995">
        <w:rPr>
          <w:rFonts w:cs="Arial"/>
          <w:bCs/>
        </w:rPr>
        <w:instrText>HYPERLINK "http://bd-registr2:8081/content/act/0fb84e5b-bd4c-4469-b30c-68bc91223998.doc" \t "Logical"</w:instrText>
      </w:r>
      <w:r w:rsidR="00DB7995">
        <w:rPr>
          <w:rFonts w:cs="Arial"/>
          <w:bCs/>
        </w:rPr>
      </w:r>
      <w:r>
        <w:rPr>
          <w:rFonts w:cs="Arial"/>
          <w:bCs/>
        </w:rPr>
        <w:fldChar w:fldCharType="separate"/>
      </w:r>
      <w:r w:rsidR="00D93794" w:rsidRPr="000C68D8">
        <w:rPr>
          <w:rStyle w:val="a3"/>
          <w:rFonts w:cs="Arial"/>
          <w:bCs/>
        </w:rPr>
        <w:t xml:space="preserve"> от 07.10.2019 № 1336</w:t>
      </w:r>
      <w:r w:rsidR="003319D7">
        <w:rPr>
          <w:rStyle w:val="a3"/>
          <w:rFonts w:cs="Arial"/>
          <w:bCs/>
        </w:rPr>
        <w:t>)</w:t>
      </w:r>
    </w:p>
    <w:p w:rsidR="00D93794" w:rsidRDefault="00F65B24" w:rsidP="00E17FC8">
      <w:pPr>
        <w:ind w:left="567" w:firstLine="0"/>
        <w:jc w:val="right"/>
        <w:rPr>
          <w:rFonts w:cs="Arial"/>
          <w:b/>
          <w:bCs/>
          <w:sz w:val="32"/>
          <w:szCs w:val="32"/>
        </w:rPr>
      </w:pPr>
      <w:r>
        <w:rPr>
          <w:rFonts w:cs="Arial"/>
          <w:bCs/>
        </w:rPr>
        <w:fldChar w:fldCharType="end"/>
      </w:r>
      <w:hyperlink r:id="rId13" w:tgtFrame="ChangingDocument" w:history="1">
        <w:r w:rsidR="007C0E2D" w:rsidRPr="007C0E2D">
          <w:rPr>
            <w:rStyle w:val="a3"/>
          </w:rPr>
          <w:t>от 14.02.2020 № 162</w:t>
        </w:r>
      </w:hyperlink>
      <w:r w:rsidR="00E17FC8">
        <w:t xml:space="preserve">; </w:t>
      </w:r>
    </w:p>
    <w:p w:rsidR="00E17FC8" w:rsidRDefault="00852BE2" w:rsidP="00E17FC8">
      <w:pPr>
        <w:ind w:firstLine="0"/>
        <w:jc w:val="right"/>
        <w:rPr>
          <w:rFonts w:cs="Arial"/>
          <w:bCs/>
        </w:rPr>
      </w:pPr>
      <w:bookmarkStart w:id="2" w:name="bookmark4"/>
      <w:r>
        <w:tab/>
      </w:r>
      <w:r w:rsidR="00E17FC8">
        <w:rPr>
          <w:rFonts w:cs="Arial"/>
          <w:bCs/>
        </w:rPr>
        <w:t xml:space="preserve">от </w:t>
      </w:r>
      <w:hyperlink r:id="rId14" w:tgtFrame="ChangingDocument" w:history="1">
        <w:r w:rsidR="00E17FC8" w:rsidRPr="00E17FC8">
          <w:rPr>
            <w:rStyle w:val="a3"/>
            <w:rFonts w:cs="Arial"/>
            <w:bCs/>
          </w:rPr>
          <w:t>13.10.2020 № 1170</w:t>
        </w:r>
      </w:hyperlink>
      <w:r w:rsidR="000B74CE">
        <w:rPr>
          <w:rFonts w:cs="Arial"/>
          <w:bCs/>
        </w:rPr>
        <w:t xml:space="preserve"> ;</w:t>
      </w:r>
    </w:p>
    <w:p w:rsidR="000B74CE" w:rsidRDefault="000B74CE" w:rsidP="000B74CE">
      <w:pPr>
        <w:ind w:firstLine="0"/>
        <w:jc w:val="right"/>
        <w:rPr>
          <w:rFonts w:cs="Arial"/>
          <w:bCs/>
        </w:rPr>
      </w:pPr>
      <w:r>
        <w:rPr>
          <w:rFonts w:cs="Arial"/>
          <w:bCs/>
        </w:rPr>
        <w:t xml:space="preserve">от </w:t>
      </w:r>
      <w:hyperlink r:id="rId15" w:tgtFrame="ChangingDocument" w:history="1">
        <w:r w:rsidRPr="000B74CE">
          <w:rPr>
            <w:rStyle w:val="a3"/>
            <w:rFonts w:cs="Arial"/>
            <w:bCs/>
          </w:rPr>
          <w:t>08.12.2020 № 1467</w:t>
        </w:r>
      </w:hyperlink>
      <w:r>
        <w:rPr>
          <w:rFonts w:cs="Arial"/>
          <w:bCs/>
        </w:rPr>
        <w:t xml:space="preserve"> )</w:t>
      </w:r>
    </w:p>
    <w:p w:rsidR="0092129C" w:rsidRDefault="0092129C" w:rsidP="00030A51">
      <w:pPr>
        <w:pStyle w:val="Heading50"/>
        <w:shd w:val="clear" w:color="auto" w:fill="auto"/>
        <w:spacing w:before="0" w:after="0" w:line="220" w:lineRule="exact"/>
        <w:jc w:val="both"/>
      </w:pPr>
    </w:p>
    <w:p w:rsidR="00852BE2" w:rsidRDefault="00852BE2" w:rsidP="00030A51">
      <w:pPr>
        <w:pStyle w:val="Heading50"/>
        <w:shd w:val="clear" w:color="auto" w:fill="auto"/>
        <w:spacing w:before="0" w:after="0" w:line="220" w:lineRule="exact"/>
        <w:jc w:val="both"/>
      </w:pPr>
    </w:p>
    <w:p w:rsidR="0055534A" w:rsidRPr="00030A51" w:rsidRDefault="0055534A" w:rsidP="00030A51">
      <w:pPr>
        <w:ind w:firstLine="0"/>
        <w:jc w:val="center"/>
        <w:rPr>
          <w:rFonts w:cs="Arial"/>
          <w:b/>
          <w:bCs/>
          <w:sz w:val="32"/>
          <w:szCs w:val="32"/>
        </w:rPr>
      </w:pPr>
      <w:r w:rsidRPr="00030A51">
        <w:rPr>
          <w:rFonts w:cs="Arial"/>
          <w:b/>
          <w:bCs/>
          <w:sz w:val="32"/>
          <w:szCs w:val="32"/>
        </w:rPr>
        <w:t>ПОЛОЖЕНИЕ</w:t>
      </w:r>
      <w:bookmarkEnd w:id="2"/>
    </w:p>
    <w:p w:rsidR="0055534A" w:rsidRPr="00030A51" w:rsidRDefault="0055534A" w:rsidP="00030A51">
      <w:pPr>
        <w:ind w:firstLine="0"/>
        <w:jc w:val="center"/>
        <w:rPr>
          <w:rFonts w:cs="Arial"/>
          <w:b/>
          <w:bCs/>
          <w:sz w:val="32"/>
          <w:szCs w:val="32"/>
        </w:rPr>
      </w:pPr>
      <w:bookmarkStart w:id="3" w:name="bookmark5"/>
      <w:r w:rsidRPr="00030A51">
        <w:rPr>
          <w:rFonts w:cs="Arial"/>
          <w:b/>
          <w:bCs/>
          <w:sz w:val="32"/>
          <w:szCs w:val="32"/>
        </w:rPr>
        <w:t>ОБ ОБЩЕСТВЕННОМ СОВЕТЕ ПРИ АДМИНИСТРАЦИИ МУНИЦИПАЛЬНОГО РАЙОНА "ГОРОД ЛЮДИНОВО И ЛЮДИНОВСКИЙ РАЙОН"</w:t>
      </w:r>
      <w:bookmarkEnd w:id="3"/>
    </w:p>
    <w:p w:rsidR="0092129C" w:rsidRDefault="0092129C" w:rsidP="007C0E2D">
      <w:pPr>
        <w:ind w:firstLine="0"/>
        <w:jc w:val="center"/>
        <w:rPr>
          <w:rFonts w:ascii="Times New Roman" w:hAnsi="Times New Roman"/>
        </w:rPr>
      </w:pPr>
    </w:p>
    <w:p w:rsidR="0055534A" w:rsidRPr="00030A51" w:rsidRDefault="0055534A" w:rsidP="00030A51">
      <w:pPr>
        <w:ind w:firstLine="724"/>
      </w:pPr>
      <w:r w:rsidRPr="00030A51">
        <w:t xml:space="preserve">Настоящее Положение принято в соответствии с Федеральным законом от 06.10.2003 N </w:t>
      </w:r>
      <w:hyperlink r:id="rId16" w:tooltip="от 06.10.2003 г. № 131-ФЗ" w:history="1">
        <w:r w:rsidRPr="003319D7">
          <w:rPr>
            <w:rStyle w:val="a3"/>
          </w:rPr>
          <w:t>131-Ф</w:t>
        </w:r>
        <w:r w:rsidR="0092129C" w:rsidRPr="003319D7">
          <w:rPr>
            <w:rStyle w:val="a3"/>
          </w:rPr>
          <w:t>З</w:t>
        </w:r>
      </w:hyperlink>
      <w:r w:rsidRPr="00030A51">
        <w:t xml:space="preserve"> "</w:t>
      </w:r>
      <w:hyperlink r:id="rId17" w:tooltip="Об общих принципах организации местного самоуправления в Российской" w:history="1">
        <w:r w:rsidRPr="003319D7">
          <w:rPr>
            <w:rStyle w:val="a3"/>
          </w:rPr>
          <w:t>Об общих принципах организации местного самоуправления в Российской</w:t>
        </w:r>
      </w:hyperlink>
      <w:r w:rsidRPr="00030A51">
        <w:t xml:space="preserve"> Федерации", в целях создания максимально благоприятной среды для функционирования гражданского общества, совершенствования механизмов взаимодействия органов местного самоуправления и общественных объединений, достижения социально-политической стабильности в районе, выработки рекомендаций по наиболее оптимальному решению вопросов местного самоуправления.</w:t>
      </w:r>
    </w:p>
    <w:p w:rsidR="0092129C" w:rsidRPr="0092129C" w:rsidRDefault="0092129C" w:rsidP="00030A51">
      <w:pPr>
        <w:ind w:firstLine="724"/>
        <w:rPr>
          <w:rFonts w:ascii="Times New Roman" w:hAnsi="Times New Roman"/>
        </w:rPr>
      </w:pPr>
    </w:p>
    <w:p w:rsidR="0055534A" w:rsidRPr="00030A51" w:rsidRDefault="0055534A" w:rsidP="00030A51">
      <w:pPr>
        <w:jc w:val="center"/>
        <w:rPr>
          <w:rFonts w:cs="Arial"/>
          <w:b/>
          <w:bCs/>
          <w:kern w:val="32"/>
          <w:sz w:val="32"/>
          <w:szCs w:val="32"/>
        </w:rPr>
      </w:pPr>
      <w:bookmarkStart w:id="4" w:name="bookmark6"/>
      <w:r w:rsidRPr="00030A51">
        <w:rPr>
          <w:rFonts w:cs="Arial"/>
          <w:b/>
          <w:bCs/>
          <w:kern w:val="32"/>
          <w:sz w:val="32"/>
          <w:szCs w:val="32"/>
        </w:rPr>
        <w:t>1. Общие положения</w:t>
      </w:r>
      <w:bookmarkEnd w:id="4"/>
    </w:p>
    <w:p w:rsidR="0055534A" w:rsidRPr="00A97B26" w:rsidRDefault="0092129C" w:rsidP="00A97B26">
      <w:pPr>
        <w:ind w:firstLine="724"/>
      </w:pPr>
      <w:r w:rsidRPr="00A97B26">
        <w:t xml:space="preserve">1.1 </w:t>
      </w:r>
      <w:r w:rsidR="0055534A" w:rsidRPr="00A97B26">
        <w:t>Общественный Совет (далее - Совет) является совещательным и консультативным органом при главе администрации муниципального района " Город Людиново и Людиновский район".</w:t>
      </w:r>
    </w:p>
    <w:p w:rsidR="0055534A" w:rsidRPr="00A97B26" w:rsidRDefault="0092129C" w:rsidP="00A97B26">
      <w:pPr>
        <w:ind w:firstLine="724"/>
      </w:pPr>
      <w:r w:rsidRPr="00A97B26">
        <w:t xml:space="preserve">1.2. </w:t>
      </w:r>
      <w:r w:rsidR="0055534A" w:rsidRPr="00A97B26">
        <w:t>Общественный Совет при администрации муниципального района "Город Людиново и Людиновский район" обеспечивает взаимодействие граждан, проживающих на территории муниципального района, с органами местного самоуправления муниципального района "Город Людиново и Людиновский район" в целях учета разнообразных потребностей и интересов жителей района при осуществлении местного самоуправления, защиты прав общественных объединений, а также осуществления общественного контроля за деятельностью органов местного самоуправления муниципального района " Город Людиново и Людиновский район".</w:t>
      </w:r>
    </w:p>
    <w:p w:rsidR="0055534A" w:rsidRPr="00A97B26" w:rsidRDefault="0092129C" w:rsidP="00A97B26">
      <w:pPr>
        <w:ind w:firstLine="724"/>
      </w:pPr>
      <w:r w:rsidRPr="00A97B26">
        <w:t xml:space="preserve">1.3. </w:t>
      </w:r>
      <w:r w:rsidR="0055534A" w:rsidRPr="00A97B26">
        <w:t>Совет осуществляет свою деятельность на непостоянной основе.</w:t>
      </w:r>
    </w:p>
    <w:p w:rsidR="0055534A" w:rsidRDefault="0092129C" w:rsidP="00A97B26">
      <w:pPr>
        <w:ind w:firstLine="724"/>
      </w:pPr>
      <w:r w:rsidRPr="00A97B26">
        <w:t xml:space="preserve">1.4. </w:t>
      </w:r>
      <w:r w:rsidR="0055534A" w:rsidRPr="00A97B26">
        <w:t>Деятельность Совета основывается на принципах законности, гуманизма, уважения прав человека, гласности, согласования интересов различных социальных и политических групп населения муниципального района " Город Людиново и Людиновский район".</w:t>
      </w:r>
    </w:p>
    <w:p w:rsidR="000B74CE" w:rsidRPr="00A97B26" w:rsidRDefault="000B74CE" w:rsidP="00A97B26">
      <w:pPr>
        <w:ind w:firstLine="724"/>
      </w:pPr>
    </w:p>
    <w:p w:rsidR="000B74CE" w:rsidRDefault="000B74CE" w:rsidP="000B74CE">
      <w:r w:rsidRPr="00A97B26">
        <w:t>1.5. Совет сотрудничает с Людиновским Районным Собранием</w:t>
      </w:r>
      <w:r>
        <w:t>,Городской Думой  городского поселения «Город Людиново»</w:t>
      </w:r>
      <w:r w:rsidRPr="00A97B26">
        <w:t xml:space="preserve"> и админи</w:t>
      </w:r>
      <w:r>
        <w:t>страцией муниципального района «</w:t>
      </w:r>
      <w:r w:rsidRPr="00A97B26">
        <w:t>Город Людиново и Людиновский район</w:t>
      </w:r>
      <w:r>
        <w:t>»</w:t>
      </w:r>
      <w:r w:rsidRPr="00A97B26">
        <w:t xml:space="preserve">. Направляет своих представителей для участия в заседаниях Людиновского Районного Собрания, его комиссий, </w:t>
      </w:r>
      <w:r>
        <w:t xml:space="preserve">Городской Думы городского поселения «Город Людиново» и её комитетов, </w:t>
      </w:r>
      <w:r w:rsidRPr="00A97B26">
        <w:t xml:space="preserve">комиссий при главе администрации муниципального района </w:t>
      </w:r>
      <w:r>
        <w:t>«</w:t>
      </w:r>
      <w:r w:rsidRPr="00A97B26">
        <w:t>Город Людиново и Людиновский район</w:t>
      </w:r>
      <w:r>
        <w:t>»</w:t>
      </w:r>
      <w:r w:rsidRPr="00A97B26">
        <w:t xml:space="preserve">, тематических совещаний и </w:t>
      </w:r>
      <w:r>
        <w:t>«</w:t>
      </w:r>
      <w:r w:rsidRPr="00A97B26">
        <w:t>круглых столов.</w:t>
      </w:r>
    </w:p>
    <w:p w:rsidR="000B74CE" w:rsidRDefault="000B74CE" w:rsidP="000B74CE">
      <w:pPr>
        <w:ind w:firstLine="0"/>
        <w:jc w:val="center"/>
        <w:rPr>
          <w:rFonts w:cs="Arial"/>
          <w:bCs/>
        </w:rPr>
      </w:pPr>
      <w:r>
        <w:t>(п.1.5. в ред. постановления от</w:t>
      </w:r>
      <w:hyperlink r:id="rId18" w:tgtFrame="ChangingDocument" w:history="1">
        <w:r w:rsidRPr="000B74CE">
          <w:rPr>
            <w:rStyle w:val="a3"/>
            <w:rFonts w:cs="Arial"/>
            <w:bCs/>
          </w:rPr>
          <w:t>08.12.2020 № 1467</w:t>
        </w:r>
      </w:hyperlink>
      <w:r>
        <w:rPr>
          <w:rFonts w:cs="Arial"/>
          <w:bCs/>
        </w:rPr>
        <w:t xml:space="preserve"> )</w:t>
      </w:r>
    </w:p>
    <w:p w:rsidR="000B74CE" w:rsidRDefault="000B74CE" w:rsidP="000B74CE"/>
    <w:p w:rsidR="0055534A" w:rsidRPr="00A97B26" w:rsidRDefault="0092129C" w:rsidP="00A97B26">
      <w:pPr>
        <w:ind w:firstLine="724"/>
      </w:pPr>
      <w:r w:rsidRPr="00A97B26">
        <w:t xml:space="preserve">1.6. </w:t>
      </w:r>
      <w:r w:rsidR="0055534A" w:rsidRPr="00A97B26">
        <w:t>Администрация муниципального района " Город Людиново и Людиновский район" оказывает Совету содействие в организационно-технических вопросах.</w:t>
      </w:r>
    </w:p>
    <w:p w:rsidR="0055534A" w:rsidRPr="00A97B26" w:rsidRDefault="0092129C" w:rsidP="00A97B26">
      <w:pPr>
        <w:ind w:firstLine="724"/>
      </w:pPr>
      <w:r w:rsidRPr="00A97B26">
        <w:lastRenderedPageBreak/>
        <w:t xml:space="preserve">1.7. </w:t>
      </w:r>
      <w:r w:rsidR="0055534A" w:rsidRPr="00A97B26">
        <w:t>Правовое положение Общественного Совета:</w:t>
      </w:r>
    </w:p>
    <w:p w:rsidR="0055534A" w:rsidRPr="00A97B26" w:rsidRDefault="0092129C" w:rsidP="00A97B26">
      <w:pPr>
        <w:ind w:firstLine="724"/>
      </w:pPr>
      <w:r w:rsidRPr="00A97B26">
        <w:t xml:space="preserve">1. </w:t>
      </w:r>
      <w:r w:rsidR="0055534A" w:rsidRPr="00A97B26">
        <w:t>Общественный Совет не является юридическим лицом.</w:t>
      </w:r>
    </w:p>
    <w:p w:rsidR="0055534A" w:rsidRPr="00A97B26" w:rsidRDefault="0092129C" w:rsidP="00A97B26">
      <w:pPr>
        <w:ind w:firstLine="724"/>
      </w:pPr>
      <w:r w:rsidRPr="00A97B26">
        <w:t xml:space="preserve">2. </w:t>
      </w:r>
      <w:r w:rsidR="0055534A" w:rsidRPr="00A97B26">
        <w:t>Статус и наименование "Общественный Совет при администрации муниципального района "Город Людиново и Людиновский район" не могут использоваться иными лицами и организациями на территории муниципального района "Город Людиново и Людиновский район".</w:t>
      </w:r>
    </w:p>
    <w:p w:rsidR="00A97B26" w:rsidRDefault="00A97B26" w:rsidP="00A97B26">
      <w:pPr>
        <w:ind w:firstLine="0"/>
        <w:jc w:val="center"/>
        <w:rPr>
          <w:rFonts w:cs="Arial"/>
          <w:b/>
          <w:bCs/>
          <w:kern w:val="32"/>
          <w:sz w:val="32"/>
          <w:szCs w:val="32"/>
        </w:rPr>
      </w:pPr>
      <w:bookmarkStart w:id="5" w:name="bookmark7"/>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2. Правовая основа деятельности Общественного Совета</w:t>
      </w:r>
      <w:bookmarkEnd w:id="5"/>
    </w:p>
    <w:p w:rsidR="0055534A" w:rsidRPr="00A97B26" w:rsidRDefault="0055534A" w:rsidP="00A97B26">
      <w:pPr>
        <w:ind w:firstLine="724"/>
      </w:pPr>
      <w:r w:rsidRPr="00A97B26">
        <w:t xml:space="preserve">Правовой основой деятельности Совета являются </w:t>
      </w:r>
      <w:hyperlink r:id="rId19" w:tooltip="Конституция Российской Федерации" w:history="1">
        <w:r w:rsidRPr="003319D7">
          <w:rPr>
            <w:rStyle w:val="a3"/>
          </w:rPr>
          <w:t>Конституция</w:t>
        </w:r>
      </w:hyperlink>
      <w:r w:rsidRPr="00A97B26">
        <w:t xml:space="preserve"> РФ, федеральные законы, нормативные акты Президента и Правительства РФ, распоряжения и постановления Губернатора Калужской области, законы Калужской области, Устав муниципального района " Город Людиново и Людиновский район", нормативные акты органов местного самоуправления муниципального района "Город Людиново и Людиновский район", а также настоящее Положение.</w:t>
      </w:r>
    </w:p>
    <w:p w:rsidR="00B13189" w:rsidRPr="0092129C" w:rsidRDefault="00B13189" w:rsidP="00030A51">
      <w:pPr>
        <w:ind w:firstLine="724"/>
        <w:rPr>
          <w:rFonts w:ascii="Times New Roman" w:hAnsi="Times New Roman"/>
        </w:rPr>
      </w:pPr>
    </w:p>
    <w:p w:rsidR="0055534A" w:rsidRDefault="0055534A" w:rsidP="00A97B26">
      <w:pPr>
        <w:ind w:firstLine="0"/>
        <w:jc w:val="center"/>
        <w:rPr>
          <w:rFonts w:cs="Arial"/>
          <w:b/>
          <w:bCs/>
          <w:kern w:val="32"/>
          <w:sz w:val="32"/>
          <w:szCs w:val="32"/>
        </w:rPr>
      </w:pPr>
      <w:bookmarkStart w:id="6" w:name="bookmark8"/>
      <w:r w:rsidRPr="00A97B26">
        <w:rPr>
          <w:rFonts w:cs="Arial"/>
          <w:b/>
          <w:bCs/>
          <w:kern w:val="32"/>
          <w:sz w:val="32"/>
          <w:szCs w:val="32"/>
        </w:rPr>
        <w:t>3. Цели и задачи Совета</w:t>
      </w:r>
      <w:bookmarkEnd w:id="6"/>
    </w:p>
    <w:p w:rsidR="00E17FC8" w:rsidRPr="00A97B26" w:rsidRDefault="00E17FC8" w:rsidP="00A97B26">
      <w:pPr>
        <w:ind w:firstLine="0"/>
        <w:jc w:val="center"/>
        <w:rPr>
          <w:rFonts w:cs="Arial"/>
          <w:b/>
          <w:bCs/>
          <w:kern w:val="32"/>
          <w:sz w:val="32"/>
          <w:szCs w:val="32"/>
        </w:rPr>
      </w:pPr>
    </w:p>
    <w:p w:rsidR="0055534A" w:rsidRPr="00A97B26" w:rsidRDefault="00B13189" w:rsidP="007C0E2D">
      <w:r w:rsidRPr="00A97B26">
        <w:t xml:space="preserve">3.1. </w:t>
      </w:r>
      <w:r w:rsidR="0055534A" w:rsidRPr="00A97B26">
        <w:t>Основные цели Общественного Совета:</w:t>
      </w:r>
    </w:p>
    <w:p w:rsidR="0055534A" w:rsidRPr="00A97B26" w:rsidRDefault="00B13189" w:rsidP="007C0E2D">
      <w:r w:rsidRPr="00A97B26">
        <w:t>-</w:t>
      </w:r>
      <w:r w:rsidR="0055534A" w:rsidRPr="00A97B26">
        <w:t>привлечение граждан и общественных объединений муниципального района к реализации вопросов местного самоуправления;</w:t>
      </w:r>
    </w:p>
    <w:p w:rsidR="0055534A" w:rsidRPr="00A97B26" w:rsidRDefault="00B13189" w:rsidP="007C0E2D">
      <w:r w:rsidRPr="00A97B26">
        <w:t xml:space="preserve">- </w:t>
      </w:r>
      <w:r w:rsidR="0055534A" w:rsidRPr="00A97B26">
        <w:t>совершенствование механизмов взаимодействия органов местного самоуправления и общественных организаций, трудовых коллективов, религиозных объединений, профсоюзов и иных объединений граждан, действующих на территории муниципального района " Город Людиново и Людиновский район";</w:t>
      </w:r>
    </w:p>
    <w:p w:rsidR="0055534A" w:rsidRPr="00A97B26" w:rsidRDefault="00B13189" w:rsidP="007C0E2D">
      <w:r w:rsidRPr="00A97B26">
        <w:t xml:space="preserve">- </w:t>
      </w:r>
      <w:r w:rsidR="0055534A" w:rsidRPr="00A97B26">
        <w:t>выдвижение и поддержка гражданских инициатив, имеющих общественное значение и направленных на реализацию конституционных прав, свобод и законных интересов граждан и общественных объединений;</w:t>
      </w:r>
    </w:p>
    <w:p w:rsidR="0055534A" w:rsidRPr="00A97B26" w:rsidRDefault="00B13189" w:rsidP="007C0E2D">
      <w:r w:rsidRPr="00A97B26">
        <w:t xml:space="preserve">- </w:t>
      </w:r>
      <w:r w:rsidR="0055534A" w:rsidRPr="00A97B26">
        <w:t>проведение общественной экспертизы проектов нормативных правовых актов органов местного самоуправления муниципального района "Город Людиново и Людиновский район";</w:t>
      </w:r>
    </w:p>
    <w:p w:rsidR="0055534A" w:rsidRPr="00A97B26" w:rsidRDefault="00B13189" w:rsidP="007C0E2D">
      <w:r w:rsidRPr="00A97B26">
        <w:t xml:space="preserve">- </w:t>
      </w:r>
      <w:r w:rsidR="007C0E2D">
        <w:t xml:space="preserve">исключен постановлением администрации муниципального района </w:t>
      </w:r>
      <w:hyperlink r:id="rId20" w:tgtFrame="ChangingDocument" w:history="1">
        <w:r w:rsidR="007C0E2D" w:rsidRPr="007C0E2D">
          <w:rPr>
            <w:rStyle w:val="a3"/>
          </w:rPr>
          <w:t>от14.02.2020 № 162</w:t>
        </w:r>
      </w:hyperlink>
      <w:r w:rsidR="0055534A" w:rsidRPr="00A97B26">
        <w:t>;</w:t>
      </w:r>
    </w:p>
    <w:p w:rsidR="0055534A" w:rsidRPr="00A97B26" w:rsidRDefault="00B13189" w:rsidP="007C0E2D">
      <w:r w:rsidRPr="00A97B26">
        <w:t xml:space="preserve">- </w:t>
      </w:r>
      <w:r w:rsidR="0055534A" w:rsidRPr="00A97B26">
        <w:t>выработка рекомендаций органам местного самоуправления муниципального района "Город Людиново и Людиновский район" при определении приоритетов в сфере поддержки общественных объединений и иных объединений граждан, деятельность которых направлена на развитие гражданского общества;</w:t>
      </w:r>
    </w:p>
    <w:p w:rsidR="0055534A" w:rsidRPr="00A97B26" w:rsidRDefault="00B13189" w:rsidP="007C0E2D">
      <w:r w:rsidRPr="00A97B26">
        <w:t xml:space="preserve">- </w:t>
      </w:r>
      <w:r w:rsidR="0055534A" w:rsidRPr="00A97B26">
        <w:t>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55534A" w:rsidRPr="00A97B26" w:rsidRDefault="00B13189" w:rsidP="007C0E2D">
      <w:r w:rsidRPr="00A97B26">
        <w:t xml:space="preserve">- </w:t>
      </w:r>
      <w:r w:rsidR="0055534A" w:rsidRPr="00A97B26">
        <w:t>обеспечение участия граждан в разработке, анализе и оценке решений по важнейшим вопросам жизнедеятельности муниципального района "Город Людиново и Людиновский район";</w:t>
      </w:r>
    </w:p>
    <w:p w:rsidR="0055534A" w:rsidRPr="00A97B26" w:rsidRDefault="00B13189" w:rsidP="007C0E2D">
      <w:r w:rsidRPr="00A97B26">
        <w:t xml:space="preserve">- </w:t>
      </w:r>
      <w:r w:rsidR="0055534A" w:rsidRPr="00A97B26">
        <w:t>повышение эффективности информационно-аналитической деятельности органов местного самоуправления и общественных объединений, политических партий, религиозных объединений, профсоюзов и иных объединений граждан, действующих на территории муниципального района "Город Людиново и Людиновский район";</w:t>
      </w:r>
    </w:p>
    <w:p w:rsidR="0055534A" w:rsidRDefault="00B13189" w:rsidP="007C0E2D">
      <w:r w:rsidRPr="00A97B26">
        <w:lastRenderedPageBreak/>
        <w:t xml:space="preserve">- </w:t>
      </w:r>
      <w:r w:rsidR="0055534A" w:rsidRPr="00A97B26">
        <w:t>согласование интересов различных социальных групп по важнейшим вопросам жизнедеятельности муниципального образования и достижения социально-политической стабильности в муниципальном районе.</w:t>
      </w:r>
    </w:p>
    <w:p w:rsidR="00EA35AA" w:rsidRDefault="00EA35AA" w:rsidP="00EA35AA">
      <w:pPr>
        <w:ind w:firstLine="709"/>
      </w:pPr>
      <w:r>
        <w:t xml:space="preserve">- осуществление общественного контроля за деятельностью органов местного самоуправления муниципального района «Город Людиново и Людиновский район» в порядке и формах, которые предусмотрены Федеральным законом </w:t>
      </w:r>
      <w:hyperlink r:id="rId21" w:tooltip="от 21.07.2014 № 212-ФЗ" w:history="1">
        <w:r w:rsidRPr="00357650">
          <w:rPr>
            <w:rStyle w:val="a3"/>
          </w:rPr>
          <w:t>от 21.07.2014 № 212-ФЗ</w:t>
        </w:r>
      </w:hyperlink>
      <w: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настоящим Положением.».</w:t>
      </w:r>
    </w:p>
    <w:p w:rsidR="00EA35AA" w:rsidRDefault="00EA35AA" w:rsidP="00EA35AA">
      <w:pPr>
        <w:ind w:firstLine="0"/>
        <w:jc w:val="center"/>
        <w:rPr>
          <w:rFonts w:cs="Arial"/>
          <w:bCs/>
        </w:rPr>
      </w:pPr>
      <w:r>
        <w:t>(п.3.1 в ред. постановления от</w:t>
      </w:r>
      <w:hyperlink r:id="rId22" w:tgtFrame="ChangingDocument" w:history="1">
        <w:r w:rsidRPr="00E17FC8">
          <w:rPr>
            <w:rStyle w:val="a3"/>
            <w:rFonts w:cs="Arial"/>
            <w:bCs/>
          </w:rPr>
          <w:t>13.10.2020 № 1170</w:t>
        </w:r>
      </w:hyperlink>
      <w:r>
        <w:rPr>
          <w:rFonts w:cs="Arial"/>
          <w:bCs/>
        </w:rPr>
        <w:t xml:space="preserve"> )</w:t>
      </w:r>
    </w:p>
    <w:p w:rsidR="00EA35AA" w:rsidRDefault="00EA35AA" w:rsidP="007C0E2D"/>
    <w:p w:rsidR="00EA35AA" w:rsidRPr="00A97B26" w:rsidRDefault="00EA35AA" w:rsidP="007C0E2D"/>
    <w:p w:rsidR="0055534A" w:rsidRPr="00A97B26" w:rsidRDefault="00B13189" w:rsidP="007C0E2D">
      <w:r w:rsidRPr="00A97B26">
        <w:t xml:space="preserve">3.2. </w:t>
      </w:r>
      <w:r w:rsidR="0055534A" w:rsidRPr="00A97B26">
        <w:t>Основными задачами деятельности Совета являются:</w:t>
      </w:r>
    </w:p>
    <w:p w:rsidR="0055534A" w:rsidRPr="00A97B26" w:rsidRDefault="00B13189" w:rsidP="007C0E2D">
      <w:r w:rsidRPr="00A97B26">
        <w:t xml:space="preserve">- </w:t>
      </w:r>
      <w:r w:rsidR="0055534A" w:rsidRPr="00A97B26">
        <w:t>анализ и оценка проектов правовых актов по регулированию отношений в экономической и социальной сферах муниципального района "Город Людиново и Людиновский район";</w:t>
      </w:r>
    </w:p>
    <w:p w:rsidR="0055534A" w:rsidRPr="00A97B26" w:rsidRDefault="00B13189" w:rsidP="007C0E2D">
      <w:r w:rsidRPr="00A97B26">
        <w:t xml:space="preserve">- </w:t>
      </w:r>
      <w:r w:rsidR="0055534A" w:rsidRPr="00A97B26">
        <w:t>представление и защита интересов жителей муниципального района "Город Людиново и Людиновский район", развитие социальной активности, духовности, культуры;</w:t>
      </w:r>
    </w:p>
    <w:p w:rsidR="0055534A" w:rsidRPr="00A97B26" w:rsidRDefault="00B13189" w:rsidP="007C0E2D">
      <w:r w:rsidRPr="00A97B26">
        <w:t xml:space="preserve">- </w:t>
      </w:r>
      <w:r w:rsidR="0055534A" w:rsidRPr="00A97B26">
        <w:t>участие в разработке стратегических программ развития муниципального района "Город Людиново и Людиновский район", нормативных актов, касающихся интересов населения;</w:t>
      </w:r>
    </w:p>
    <w:p w:rsidR="0055534A" w:rsidRPr="00A97B26" w:rsidRDefault="00B13189" w:rsidP="007C0E2D">
      <w:r w:rsidRPr="00A97B26">
        <w:t xml:space="preserve">- </w:t>
      </w:r>
      <w:r w:rsidR="0055534A" w:rsidRPr="00A97B26">
        <w:t>поиск альтернативных вариантов решения острых муниципальных проблем;</w:t>
      </w:r>
    </w:p>
    <w:p w:rsidR="0055534A" w:rsidRPr="00A97B26" w:rsidRDefault="00B13189" w:rsidP="007C0E2D">
      <w:r w:rsidRPr="00A97B26">
        <w:t xml:space="preserve">- </w:t>
      </w:r>
      <w:r w:rsidR="0055534A" w:rsidRPr="00A97B26">
        <w:t>обсуждение принимаемых органами государственной власти и органами местногосамоуправления решений по наиболее социально значимым вопросам местного значения;</w:t>
      </w:r>
    </w:p>
    <w:p w:rsidR="0055534A" w:rsidRPr="00A97B26" w:rsidRDefault="00B13189" w:rsidP="007C0E2D">
      <w:r w:rsidRPr="00A97B26">
        <w:t xml:space="preserve">- </w:t>
      </w:r>
      <w:r w:rsidR="0055534A" w:rsidRPr="00A97B26">
        <w:t>обеспечение эффективной связи жителей муниципального образования с органами местного самоуправления;</w:t>
      </w:r>
    </w:p>
    <w:p w:rsidR="0055534A" w:rsidRPr="00A97B26" w:rsidRDefault="00B13189" w:rsidP="007C0E2D">
      <w:r w:rsidRPr="00A97B26">
        <w:t xml:space="preserve">- </w:t>
      </w:r>
      <w:r w:rsidR="0055534A" w:rsidRPr="00A97B26">
        <w:t>содействие формированию общественного мнения, систематическое изучение общественного мнения по наиболее значимым вопросам жизнедеятельности муниципального района "Город Людиново и Людиновский район";</w:t>
      </w:r>
    </w:p>
    <w:p w:rsidR="0055534A" w:rsidRPr="00A97B26" w:rsidRDefault="00B13189" w:rsidP="007C0E2D">
      <w:r w:rsidRPr="00A97B26">
        <w:t xml:space="preserve">- </w:t>
      </w:r>
      <w:r w:rsidR="0055534A" w:rsidRPr="00A97B26">
        <w:t>совершенствование механизма согласования интересов различных социальных групп населения, предприятий всех форм собственности и органов местного самоуправления муниципального района " Город Людиново и Людиновский район";</w:t>
      </w:r>
    </w:p>
    <w:p w:rsidR="0055534A" w:rsidRPr="00A97B26" w:rsidRDefault="00B13189" w:rsidP="007C0E2D">
      <w:r w:rsidRPr="00A97B26">
        <w:t xml:space="preserve">- </w:t>
      </w:r>
      <w:r w:rsidR="0055534A" w:rsidRPr="00A97B26">
        <w:t>выработка рекомендаций по наиболее оптимальному решению важных социально-экономических, правовых и политических вопросов в жизни муниципального района " Город Людиново и Людиновский район";</w:t>
      </w:r>
    </w:p>
    <w:p w:rsidR="0055534A" w:rsidRPr="00A97B26" w:rsidRDefault="00B13189" w:rsidP="007C0E2D">
      <w:r w:rsidRPr="00A97B26">
        <w:t>- информирование г</w:t>
      </w:r>
      <w:r w:rsidR="0055534A" w:rsidRPr="00A97B26">
        <w:t>лавы администрации муниципального района о происходящих в обществе процессах, принятие соответствующих рекомендаций;</w:t>
      </w:r>
    </w:p>
    <w:p w:rsidR="0055534A" w:rsidRDefault="00B13189" w:rsidP="007C0E2D">
      <w:r w:rsidRPr="00A97B26">
        <w:t xml:space="preserve">- </w:t>
      </w:r>
      <w:r w:rsidR="0055534A" w:rsidRPr="00A97B26">
        <w:t>информирование жителей муниципального района "Город Людиново и Людиновский район" о принимаемых органами местного самоупр</w:t>
      </w:r>
      <w:r w:rsidR="00E17FC8">
        <w:t>авления решениях</w:t>
      </w:r>
      <w:r w:rsidR="00F86A82">
        <w:t>.</w:t>
      </w:r>
    </w:p>
    <w:p w:rsidR="00B13189" w:rsidRDefault="00B808B2" w:rsidP="007C0E2D">
      <w:pPr>
        <w:rPr>
          <w:rFonts w:ascii="Times New Roman" w:hAnsi="Times New Roman"/>
        </w:rPr>
      </w:pPr>
      <w:bookmarkStart w:id="7" w:name="bookmark9"/>
      <w:r>
        <w:rPr>
          <w:rFonts w:ascii="Times New Roman" w:hAnsi="Times New Roman"/>
        </w:rPr>
        <w:tab/>
      </w:r>
    </w:p>
    <w:p w:rsidR="0055534A" w:rsidRDefault="0055534A" w:rsidP="00A97B26">
      <w:pPr>
        <w:ind w:firstLine="0"/>
        <w:jc w:val="center"/>
        <w:rPr>
          <w:rFonts w:cs="Arial"/>
          <w:b/>
          <w:bCs/>
          <w:kern w:val="32"/>
          <w:sz w:val="32"/>
          <w:szCs w:val="32"/>
        </w:rPr>
      </w:pPr>
      <w:r w:rsidRPr="00A97B26">
        <w:rPr>
          <w:rFonts w:cs="Arial"/>
          <w:b/>
          <w:bCs/>
          <w:kern w:val="32"/>
          <w:sz w:val="32"/>
          <w:szCs w:val="32"/>
        </w:rPr>
        <w:t>4. Формирование и состав Общественного Совета</w:t>
      </w:r>
      <w:bookmarkEnd w:id="7"/>
    </w:p>
    <w:p w:rsidR="00D93794" w:rsidRDefault="00D93794" w:rsidP="00D93794">
      <w:pPr>
        <w:ind w:right="47" w:firstLine="0"/>
        <w:jc w:val="center"/>
        <w:rPr>
          <w:rFonts w:cs="Arial"/>
          <w:bCs/>
        </w:rPr>
      </w:pPr>
      <w:r w:rsidRPr="00BC42B3">
        <w:rPr>
          <w:rFonts w:cs="Arial"/>
          <w:bCs/>
        </w:rPr>
        <w:t>(в ред. постановлени</w:t>
      </w:r>
      <w:r>
        <w:rPr>
          <w:rFonts w:cs="Arial"/>
          <w:bCs/>
        </w:rPr>
        <w:t>й</w:t>
      </w:r>
      <w:hyperlink r:id="rId23" w:tgtFrame="ChangingDocument" w:history="1">
        <w:r w:rsidRPr="00BC42B3">
          <w:rPr>
            <w:rStyle w:val="a3"/>
            <w:rFonts w:cs="Arial"/>
            <w:bCs/>
          </w:rPr>
          <w:t>от 15.07.2014 № 1115</w:t>
        </w:r>
      </w:hyperlink>
      <w:r w:rsidR="00852BE2">
        <w:rPr>
          <w:rFonts w:cs="Arial"/>
          <w:bCs/>
        </w:rPr>
        <w:t>;</w:t>
      </w:r>
    </w:p>
    <w:p w:rsidR="00D93794" w:rsidRPr="000C68D8" w:rsidRDefault="00F65B24" w:rsidP="00D93794">
      <w:pPr>
        <w:ind w:right="47" w:firstLine="0"/>
        <w:jc w:val="center"/>
        <w:rPr>
          <w:rStyle w:val="a3"/>
          <w:rFonts w:cs="Arial"/>
          <w:bCs/>
        </w:rPr>
      </w:pPr>
      <w:r>
        <w:rPr>
          <w:rFonts w:cs="Arial"/>
          <w:bCs/>
        </w:rPr>
        <w:fldChar w:fldCharType="begin"/>
      </w:r>
      <w:r w:rsidR="00DB7995">
        <w:rPr>
          <w:rFonts w:cs="Arial"/>
          <w:bCs/>
        </w:rPr>
        <w:instrText>HYPERLINK "http://bd-registr2:8081/content/act/0fb84e5b-bd4c-4469-b30c-68bc91223998.doc" \t "Logical"</w:instrText>
      </w:r>
      <w:r w:rsidR="00DB7995">
        <w:rPr>
          <w:rFonts w:cs="Arial"/>
          <w:bCs/>
        </w:rPr>
      </w:r>
      <w:r>
        <w:rPr>
          <w:rFonts w:cs="Arial"/>
          <w:bCs/>
        </w:rPr>
        <w:fldChar w:fldCharType="separate"/>
      </w:r>
      <w:r w:rsidR="00D93794" w:rsidRPr="000C68D8">
        <w:rPr>
          <w:rStyle w:val="a3"/>
          <w:rFonts w:cs="Arial"/>
          <w:bCs/>
        </w:rPr>
        <w:t xml:space="preserve"> от 07.10.2019 № 1336</w:t>
      </w:r>
      <w:r w:rsidR="00852BE2">
        <w:rPr>
          <w:rStyle w:val="a3"/>
          <w:rFonts w:cs="Arial"/>
          <w:bCs/>
        </w:rPr>
        <w:t>)</w:t>
      </w:r>
    </w:p>
    <w:p w:rsidR="00BC42B3" w:rsidRDefault="00F65B24" w:rsidP="00D93794">
      <w:pPr>
        <w:ind w:firstLine="0"/>
        <w:jc w:val="center"/>
        <w:rPr>
          <w:rFonts w:cs="Arial"/>
          <w:bCs/>
        </w:rPr>
      </w:pPr>
      <w:r>
        <w:rPr>
          <w:rFonts w:cs="Arial"/>
          <w:bCs/>
        </w:rPr>
        <w:fldChar w:fldCharType="end"/>
      </w:r>
      <w:r w:rsidR="00B559FD">
        <w:rPr>
          <w:rFonts w:cs="Arial"/>
          <w:bCs/>
        </w:rPr>
        <w:tab/>
      </w:r>
    </w:p>
    <w:p w:rsidR="0055534A" w:rsidRPr="00A97B26" w:rsidRDefault="00B13189" w:rsidP="00A97B26">
      <w:pPr>
        <w:ind w:firstLine="724"/>
      </w:pPr>
      <w:r w:rsidRPr="00A97B26">
        <w:t xml:space="preserve">4.1. </w:t>
      </w:r>
      <w:r w:rsidR="0055534A" w:rsidRPr="00A97B26">
        <w:t>Основными принципами формирования Общественного Совета являются:</w:t>
      </w:r>
    </w:p>
    <w:p w:rsidR="0055534A" w:rsidRPr="00A97B26" w:rsidRDefault="00B13189" w:rsidP="00A97B26">
      <w:pPr>
        <w:ind w:firstLine="724"/>
      </w:pPr>
      <w:r w:rsidRPr="00A97B26">
        <w:t>1)</w:t>
      </w:r>
      <w:r w:rsidR="0055534A" w:rsidRPr="00A97B26">
        <w:t>добровольность участия в формировании Общественного Совета;</w:t>
      </w:r>
    </w:p>
    <w:p w:rsidR="0055534A" w:rsidRPr="00A97B26" w:rsidRDefault="00B13189" w:rsidP="00A97B26">
      <w:pPr>
        <w:ind w:firstLine="724"/>
      </w:pPr>
      <w:r w:rsidRPr="00A97B26">
        <w:lastRenderedPageBreak/>
        <w:t>2)</w:t>
      </w:r>
      <w:r w:rsidR="0055534A" w:rsidRPr="00A97B26">
        <w:t>право организаций на выдвижение только одного кандидата из своего состава в члены Общественного Совета независимо от организационно-правовой формы и численности;</w:t>
      </w:r>
    </w:p>
    <w:p w:rsidR="0055534A" w:rsidRPr="00A97B26" w:rsidRDefault="00B13189" w:rsidP="00A97B26">
      <w:pPr>
        <w:ind w:firstLine="724"/>
      </w:pPr>
      <w:r w:rsidRPr="00A97B26">
        <w:t>3)</w:t>
      </w:r>
      <w:r w:rsidR="0055534A" w:rsidRPr="00A97B26">
        <w:t>невмешательство органов местного самоуправления в процесс выдвижения кандидатов в члены Общественного Совета.</w:t>
      </w:r>
    </w:p>
    <w:p w:rsidR="0055534A" w:rsidRPr="00A97B26" w:rsidRDefault="00B13189" w:rsidP="00BC42B3">
      <w:pPr>
        <w:ind w:right="47" w:firstLine="543"/>
      </w:pPr>
      <w:r w:rsidRPr="00A97B26">
        <w:t xml:space="preserve">4.2. </w:t>
      </w:r>
      <w:r w:rsidR="0055534A" w:rsidRPr="00A97B26">
        <w:t>Общественн</w:t>
      </w:r>
      <w:r w:rsidR="00D93794">
        <w:t xml:space="preserve">ый Совет формируется в составе 20 </w:t>
      </w:r>
      <w:r w:rsidR="0055534A" w:rsidRPr="00A97B26">
        <w:t xml:space="preserve"> человек.</w:t>
      </w:r>
    </w:p>
    <w:p w:rsidR="0055534A" w:rsidRPr="00A97B26" w:rsidRDefault="0055534A" w:rsidP="00A97B26">
      <w:pPr>
        <w:ind w:firstLine="724"/>
      </w:pPr>
      <w:r w:rsidRPr="00A97B26">
        <w:t>Состав Общественного Совета утверждается постановлением администрации муниципального района "Город Людиново и Людиновский район".</w:t>
      </w:r>
    </w:p>
    <w:p w:rsidR="0055534A" w:rsidRPr="00A97B26" w:rsidRDefault="0055534A" w:rsidP="00A97B26">
      <w:pPr>
        <w:ind w:firstLine="724"/>
      </w:pPr>
      <w:r w:rsidRPr="00A97B26">
        <w:t>В состав Совета входят представители разных слоев населения, предприятий и учреждений, религиозных объединений, профсоюзов и иных объединений граждан, действующих на территории муниципального района "Город Людиново и Людиновский район".</w:t>
      </w:r>
    </w:p>
    <w:p w:rsidR="00B13189" w:rsidRPr="0092129C" w:rsidRDefault="00B13189"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8" w:name="bookmark10"/>
      <w:r w:rsidRPr="00A97B26">
        <w:rPr>
          <w:rFonts w:cs="Arial"/>
          <w:b/>
          <w:bCs/>
          <w:kern w:val="32"/>
          <w:sz w:val="32"/>
          <w:szCs w:val="32"/>
        </w:rPr>
        <w:t>5. Порядок выдвижения кандидатов в члены Общественного Совета</w:t>
      </w:r>
      <w:bookmarkEnd w:id="8"/>
    </w:p>
    <w:p w:rsidR="0055534A" w:rsidRPr="00A97B26" w:rsidRDefault="00B13189" w:rsidP="00A97B26">
      <w:pPr>
        <w:ind w:firstLine="724"/>
      </w:pPr>
      <w:r w:rsidRPr="00A97B26">
        <w:t xml:space="preserve">5.1. </w:t>
      </w:r>
      <w:r w:rsidR="0055534A" w:rsidRPr="00A97B26">
        <w:t>Правом выдвижения кандидатов в члены Общественного Совета обладают:</w:t>
      </w:r>
    </w:p>
    <w:p w:rsidR="0055534A" w:rsidRPr="00A97B26" w:rsidRDefault="00B13189" w:rsidP="00A97B26">
      <w:pPr>
        <w:ind w:firstLine="724"/>
      </w:pPr>
      <w:r w:rsidRPr="00A97B26">
        <w:t>1)</w:t>
      </w:r>
      <w:r w:rsidR="0055534A" w:rsidRPr="00A97B26">
        <w:t>глава администрации муниципального района "Город Людиново и Людиновский район";</w:t>
      </w:r>
    </w:p>
    <w:p w:rsidR="0055534A" w:rsidRPr="00A97B26" w:rsidRDefault="00B13189" w:rsidP="00A97B26">
      <w:pPr>
        <w:ind w:firstLine="724"/>
      </w:pPr>
      <w:r w:rsidRPr="00A97B26">
        <w:t>2)</w:t>
      </w:r>
      <w:r w:rsidR="0055534A" w:rsidRPr="00A97B26">
        <w:t xml:space="preserve">организации, осуществляющие свою </w:t>
      </w:r>
      <w:r w:rsidR="007C2D78" w:rsidRPr="00A97B26">
        <w:t>деятельность,</w:t>
      </w:r>
      <w:r w:rsidR="0055534A" w:rsidRPr="00A97B26">
        <w:t xml:space="preserve"> как на всей территории района, так и на территории отдельных поселений, в том числе территориальные отделения всероссийских и межрегиональных организаций, зарегистрированные в установленном законодательством порядке;</w:t>
      </w:r>
    </w:p>
    <w:p w:rsidR="0055534A" w:rsidRPr="00A97B26" w:rsidRDefault="00B13189" w:rsidP="00A97B26">
      <w:pPr>
        <w:ind w:firstLine="724"/>
      </w:pPr>
      <w:r w:rsidRPr="00A97B26">
        <w:t>3)</w:t>
      </w:r>
      <w:r w:rsidR="0055534A" w:rsidRPr="00A97B26">
        <w:t>общественные и профессиональные объединения, действующие на территории муниципального образования не менее 1 года;</w:t>
      </w:r>
    </w:p>
    <w:p w:rsidR="0055534A" w:rsidRPr="00A97B26" w:rsidRDefault="00B13189" w:rsidP="00A97B26">
      <w:pPr>
        <w:ind w:firstLine="724"/>
      </w:pPr>
      <w:r w:rsidRPr="00A97B26">
        <w:t>4)</w:t>
      </w:r>
      <w:r w:rsidR="0055534A" w:rsidRPr="00A97B26">
        <w:t>собрания трудовых коллективов;</w:t>
      </w:r>
    </w:p>
    <w:p w:rsidR="0055534A" w:rsidRPr="00A97B26" w:rsidRDefault="00B13189" w:rsidP="00A97B26">
      <w:pPr>
        <w:ind w:firstLine="724"/>
      </w:pPr>
      <w:r w:rsidRPr="00A97B26">
        <w:t>5)</w:t>
      </w:r>
      <w:r w:rsidR="0055534A" w:rsidRPr="00A97B26">
        <w:t>инициативные группы граждан, постоянно проживающих на территории муниципального района "Город Людиново и Людиновский район", численностью не менее 50 человек.</w:t>
      </w:r>
    </w:p>
    <w:p w:rsidR="0055534A" w:rsidRPr="00A97B26" w:rsidRDefault="00B13189" w:rsidP="00A97B26">
      <w:pPr>
        <w:ind w:firstLine="724"/>
      </w:pPr>
      <w:r w:rsidRPr="00A97B26">
        <w:t xml:space="preserve">5.2. </w:t>
      </w:r>
      <w:r w:rsidR="0055534A" w:rsidRPr="00A97B26">
        <w:t>Информационное сообщение о начале формирования нового состава Совета публикуется в районной газете "Людиновский район", размещается на официальном сайте администрации муниципального района " Город Людиново и Людиновский район" не позднее чем за 30 дней до истечения срока полномочий действующего состава Совета.</w:t>
      </w:r>
    </w:p>
    <w:p w:rsidR="0055534A" w:rsidRPr="00A97B26" w:rsidRDefault="00B13189" w:rsidP="00A97B26">
      <w:pPr>
        <w:ind w:firstLine="724"/>
      </w:pPr>
      <w:r w:rsidRPr="00A97B26">
        <w:t xml:space="preserve">5.3. </w:t>
      </w:r>
      <w:r w:rsidR="0055534A" w:rsidRPr="00A97B26">
        <w:t>Организация, изъявившая желание выдвинуть своего кандидата (представителя) в Общественный Совет, в месячный срок со дня официального опубликования в средствах массовой информации информационного сообщения о опубликования в средствах массовой информации информационного сообщения о формировании Общественного Совета направляет главе администрации муниципального района " Город Людиново и Людиновский район" заявление о рассмотрении кандидатуры для включения своего представителя в состав Общественного Совета, оформленное решением руководящего коллегиального органа организации.</w:t>
      </w:r>
    </w:p>
    <w:p w:rsidR="0055534A" w:rsidRPr="00A97B26" w:rsidRDefault="00B13189" w:rsidP="00A97B26">
      <w:pPr>
        <w:ind w:firstLine="724"/>
      </w:pPr>
      <w:r w:rsidRPr="00A97B26">
        <w:t xml:space="preserve">5.4. </w:t>
      </w:r>
      <w:r w:rsidR="0055534A" w:rsidRPr="00A97B26">
        <w:t>К заявлению прикладываются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55534A" w:rsidRPr="00A97B26" w:rsidRDefault="00B13189" w:rsidP="00A97B26">
      <w:pPr>
        <w:ind w:firstLine="724"/>
      </w:pPr>
      <w:r w:rsidRPr="00A97B26">
        <w:t xml:space="preserve">5.5. </w:t>
      </w:r>
      <w:r w:rsidR="0055534A" w:rsidRPr="00A97B26">
        <w:t>Группа граждан, выдвигающая кандидата в члены Общественного Совета, представляет протокол собрания граждан.</w:t>
      </w:r>
    </w:p>
    <w:p w:rsidR="00B13189" w:rsidRDefault="00B13189" w:rsidP="00030A51">
      <w:pPr>
        <w:rPr>
          <w:rFonts w:ascii="Times New Roman" w:hAnsi="Times New Roman"/>
          <w:b/>
        </w:rPr>
      </w:pPr>
    </w:p>
    <w:p w:rsidR="0055534A" w:rsidRDefault="0055534A" w:rsidP="00A97B26">
      <w:pPr>
        <w:ind w:firstLine="0"/>
        <w:jc w:val="center"/>
        <w:rPr>
          <w:rFonts w:cs="Arial"/>
          <w:b/>
          <w:bCs/>
          <w:kern w:val="32"/>
          <w:sz w:val="32"/>
          <w:szCs w:val="32"/>
        </w:rPr>
      </w:pPr>
      <w:r w:rsidRPr="00A97B26">
        <w:rPr>
          <w:rFonts w:cs="Arial"/>
          <w:b/>
          <w:bCs/>
          <w:kern w:val="32"/>
          <w:sz w:val="32"/>
          <w:szCs w:val="32"/>
        </w:rPr>
        <w:lastRenderedPageBreak/>
        <w:t>6. Утверждение состава Общественного Совета</w:t>
      </w:r>
    </w:p>
    <w:p w:rsidR="00D93794" w:rsidRDefault="00D93794" w:rsidP="00D93794">
      <w:pPr>
        <w:ind w:right="47" w:firstLine="0"/>
        <w:jc w:val="center"/>
        <w:rPr>
          <w:rFonts w:cs="Arial"/>
          <w:bCs/>
        </w:rPr>
      </w:pPr>
      <w:r w:rsidRPr="00BC42B3">
        <w:rPr>
          <w:rFonts w:cs="Arial"/>
          <w:bCs/>
        </w:rPr>
        <w:t>(в ред. постановлени</w:t>
      </w:r>
      <w:r>
        <w:rPr>
          <w:rFonts w:cs="Arial"/>
          <w:bCs/>
        </w:rPr>
        <w:t>й</w:t>
      </w:r>
      <w:hyperlink r:id="rId24" w:tgtFrame="ChangingDocument" w:history="1">
        <w:r w:rsidRPr="00BC42B3">
          <w:rPr>
            <w:rStyle w:val="a3"/>
            <w:rFonts w:cs="Arial"/>
            <w:bCs/>
          </w:rPr>
          <w:t>от 15.07.2014 № 1115</w:t>
        </w:r>
      </w:hyperlink>
      <w:r>
        <w:t>;</w:t>
      </w:r>
    </w:p>
    <w:p w:rsidR="00D93794" w:rsidRPr="000C68D8" w:rsidRDefault="00F65B24" w:rsidP="00D93794">
      <w:pPr>
        <w:ind w:right="47" w:firstLine="0"/>
        <w:jc w:val="center"/>
        <w:rPr>
          <w:rStyle w:val="a3"/>
          <w:rFonts w:cs="Arial"/>
          <w:bCs/>
        </w:rPr>
      </w:pPr>
      <w:r>
        <w:rPr>
          <w:rFonts w:cs="Arial"/>
          <w:bCs/>
        </w:rPr>
        <w:fldChar w:fldCharType="begin"/>
      </w:r>
      <w:r w:rsidR="00DB7995">
        <w:rPr>
          <w:rFonts w:cs="Arial"/>
          <w:bCs/>
        </w:rPr>
        <w:instrText>HYPERLINK "http://bd-registr2:8081/content/act/0fb84e5b-bd4c-4469-b30c-68bc91223998.doc" \t "Logical"</w:instrText>
      </w:r>
      <w:r w:rsidR="00DB7995">
        <w:rPr>
          <w:rFonts w:cs="Arial"/>
          <w:bCs/>
        </w:rPr>
      </w:r>
      <w:r>
        <w:rPr>
          <w:rFonts w:cs="Arial"/>
          <w:bCs/>
        </w:rPr>
        <w:fldChar w:fldCharType="separate"/>
      </w:r>
      <w:r w:rsidR="00D93794" w:rsidRPr="000C68D8">
        <w:rPr>
          <w:rStyle w:val="a3"/>
          <w:rFonts w:cs="Arial"/>
          <w:bCs/>
        </w:rPr>
        <w:t xml:space="preserve"> от 07.10.2019 № 1336</w:t>
      </w:r>
      <w:r w:rsidR="00D93794">
        <w:rPr>
          <w:rStyle w:val="a3"/>
          <w:rFonts w:cs="Arial"/>
          <w:bCs/>
        </w:rPr>
        <w:t>)</w:t>
      </w:r>
    </w:p>
    <w:p w:rsidR="00BC42B3" w:rsidRDefault="00F65B24" w:rsidP="00D93794">
      <w:pPr>
        <w:ind w:firstLine="0"/>
        <w:jc w:val="center"/>
        <w:rPr>
          <w:rFonts w:cs="Arial"/>
          <w:bCs/>
        </w:rPr>
      </w:pPr>
      <w:r>
        <w:rPr>
          <w:rFonts w:cs="Arial"/>
          <w:bCs/>
        </w:rPr>
        <w:fldChar w:fldCharType="end"/>
      </w:r>
      <w:r w:rsidR="00D414B9">
        <w:rPr>
          <w:rFonts w:cs="Arial"/>
          <w:bCs/>
        </w:rPr>
        <w:tab/>
      </w:r>
    </w:p>
    <w:p w:rsidR="00D414B9" w:rsidRDefault="003319D7" w:rsidP="00D93794">
      <w:pPr>
        <w:ind w:firstLine="0"/>
        <w:jc w:val="center"/>
        <w:rPr>
          <w:rFonts w:cs="Arial"/>
          <w:bCs/>
        </w:rPr>
      </w:pPr>
      <w:r>
        <w:rPr>
          <w:rFonts w:cs="Arial"/>
          <w:bCs/>
        </w:rPr>
        <w:tab/>
      </w:r>
    </w:p>
    <w:p w:rsidR="0014635B" w:rsidRDefault="00B13189" w:rsidP="00D93794">
      <w:pPr>
        <w:ind w:right="47" w:firstLine="724"/>
      </w:pPr>
      <w:r w:rsidRPr="00A97B26">
        <w:t xml:space="preserve">6.1. </w:t>
      </w:r>
      <w:r w:rsidR="00D93794">
        <w:t>Глава администрации муниципального района «Город Людиново и Людиновский район» рассматривает и утверждает состав Общественного Совета из кандидатур, предложенных общественными организациями, предприятиями и инициативными группами граждан, из которого:</w:t>
      </w:r>
    </w:p>
    <w:p w:rsidR="00D93794" w:rsidRDefault="00D93794" w:rsidP="00D93794">
      <w:pPr>
        <w:ind w:right="47" w:firstLine="724"/>
      </w:pPr>
      <w:r>
        <w:t>- 10 членов Совета выдвигает и утверждает лично;</w:t>
      </w:r>
    </w:p>
    <w:p w:rsidR="00D93794" w:rsidRPr="0090292D" w:rsidRDefault="00D93794" w:rsidP="00D93794">
      <w:pPr>
        <w:ind w:right="47" w:firstLine="724"/>
        <w:rPr>
          <w:rFonts w:cs="Arial"/>
        </w:rPr>
      </w:pPr>
      <w:r>
        <w:t>- 10 членов Совета – из кандидатур, предложенных общественными организациями, предприятиями и инициативными группами граждан.</w:t>
      </w:r>
    </w:p>
    <w:p w:rsidR="0055534A" w:rsidRPr="00A97B26" w:rsidRDefault="00B13189" w:rsidP="00A97B26">
      <w:pPr>
        <w:ind w:firstLine="724"/>
      </w:pPr>
      <w:r w:rsidRPr="00A97B26">
        <w:t xml:space="preserve">6.2. </w:t>
      </w:r>
      <w:r w:rsidR="0055534A" w:rsidRPr="00A97B26">
        <w:t>Правовые акты об утверждении состава Общественного Совета публикуются в официальных средствах массовой информации.</w:t>
      </w:r>
    </w:p>
    <w:p w:rsidR="00B13189" w:rsidRDefault="00E4040E" w:rsidP="00030A51">
      <w:pPr>
        <w:ind w:firstLine="724"/>
        <w:rPr>
          <w:rFonts w:ascii="Times New Roman" w:hAnsi="Times New Roman"/>
        </w:rPr>
      </w:pPr>
      <w:r>
        <w:rPr>
          <w:rFonts w:ascii="Times New Roman" w:hAnsi="Times New Roman"/>
        </w:rPr>
        <w:tab/>
      </w:r>
    </w:p>
    <w:p w:rsidR="00E4040E" w:rsidRDefault="00E4040E"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7. Первое заседание Общественного Совета</w:t>
      </w:r>
    </w:p>
    <w:p w:rsidR="0055534A" w:rsidRPr="00A97B26" w:rsidRDefault="00B13189" w:rsidP="00A97B26">
      <w:pPr>
        <w:ind w:firstLine="724"/>
      </w:pPr>
      <w:r w:rsidRPr="00A97B26">
        <w:t xml:space="preserve">7.1. </w:t>
      </w:r>
      <w:r w:rsidR="0055534A" w:rsidRPr="00A97B26">
        <w:t>Общественный Совет нового состава собирается на свое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w:t>
      </w:r>
    </w:p>
    <w:p w:rsidR="0055534A" w:rsidRPr="00A97B26" w:rsidRDefault="00B13189" w:rsidP="00A97B26">
      <w:pPr>
        <w:ind w:firstLine="724"/>
      </w:pPr>
      <w:r w:rsidRPr="00A97B26">
        <w:t xml:space="preserve">7.2. </w:t>
      </w:r>
      <w:r w:rsidR="0055534A" w:rsidRPr="00A97B26">
        <w:t>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w:t>
      </w:r>
    </w:p>
    <w:p w:rsidR="0055534A" w:rsidRPr="00A97B26" w:rsidRDefault="00B13189" w:rsidP="00A97B26">
      <w:pPr>
        <w:ind w:firstLine="724"/>
      </w:pPr>
      <w:r w:rsidRPr="00A97B26">
        <w:t xml:space="preserve">7.3. </w:t>
      </w:r>
      <w:r w:rsidR="0055534A" w:rsidRPr="00A97B26">
        <w:t>Созыв и организацию подготовки проведения первого заседания Общественного Совета осуществляет глава администрации муниципального района "Город Людиново и Людиновский район".</w:t>
      </w:r>
    </w:p>
    <w:p w:rsidR="0055534A" w:rsidRPr="00A97B26" w:rsidRDefault="00B13189" w:rsidP="00A97B26">
      <w:pPr>
        <w:ind w:firstLine="724"/>
      </w:pPr>
      <w:r w:rsidRPr="00A97B26">
        <w:t xml:space="preserve">7.4. </w:t>
      </w:r>
      <w:r w:rsidR="0055534A" w:rsidRPr="00A97B26">
        <w:t>Первое заседание Общественного Совета нового состава открывает и ведет до избрания председателя Общественного Совета глава администрации муниципального района «Город Людиново и Людиновский район».</w:t>
      </w:r>
    </w:p>
    <w:p w:rsidR="0055534A" w:rsidRPr="00A97B26" w:rsidRDefault="00B13189" w:rsidP="00A97B26">
      <w:pPr>
        <w:ind w:firstLine="724"/>
      </w:pPr>
      <w:r w:rsidRPr="00A97B26">
        <w:t xml:space="preserve">7.5. </w:t>
      </w:r>
      <w:r w:rsidR="0055534A" w:rsidRPr="00A97B26">
        <w:t>Общественный Совет утверждает Регламент Общественного Совета при администрации муниципального района "Город Людиново и Людиновский район" (далее - Регламент Общественного Совета).</w:t>
      </w:r>
    </w:p>
    <w:p w:rsidR="0055534A" w:rsidRPr="00A97B26" w:rsidRDefault="00B13189" w:rsidP="00A97B26">
      <w:pPr>
        <w:ind w:firstLine="724"/>
      </w:pPr>
      <w:r w:rsidRPr="00A97B26">
        <w:t xml:space="preserve">7.6. </w:t>
      </w:r>
      <w:r w:rsidR="0055534A" w:rsidRPr="00A97B26">
        <w:t>Регламентом Общественного Совета устанавливаются:</w:t>
      </w:r>
    </w:p>
    <w:p w:rsidR="0055534A" w:rsidRPr="00A97B26" w:rsidRDefault="00B13189" w:rsidP="00A97B26">
      <w:pPr>
        <w:ind w:firstLine="724"/>
      </w:pPr>
      <w:r w:rsidRPr="00A97B26">
        <w:t xml:space="preserve">1) </w:t>
      </w:r>
      <w:r w:rsidR="0055534A" w:rsidRPr="00A97B26">
        <w:t>порядок участия членов Общественного Совета в его деятельности;</w:t>
      </w:r>
    </w:p>
    <w:p w:rsidR="0055534A" w:rsidRPr="00A97B26" w:rsidRDefault="00B13189" w:rsidP="00A97B26">
      <w:pPr>
        <w:ind w:firstLine="724"/>
      </w:pPr>
      <w:r w:rsidRPr="00A97B26">
        <w:t xml:space="preserve">2) </w:t>
      </w:r>
      <w:r w:rsidR="0055534A" w:rsidRPr="00A97B26">
        <w:t>сроки и порядок проведения заседаний Общественного Совета;</w:t>
      </w:r>
    </w:p>
    <w:p w:rsidR="0055534A" w:rsidRPr="00A97B26" w:rsidRDefault="00B13189" w:rsidP="00A97B26">
      <w:pPr>
        <w:ind w:firstLine="724"/>
      </w:pPr>
      <w:r w:rsidRPr="00A97B26">
        <w:t xml:space="preserve">3) </w:t>
      </w:r>
      <w:r w:rsidR="0055534A" w:rsidRPr="00A97B26">
        <w:t>полномочия и порядок деятельности председателя Общественного Совета при администрации муниципального района " Город Людиново и Людиновский район" (далее - Председатель Общественного Совета);</w:t>
      </w:r>
    </w:p>
    <w:p w:rsidR="0055534A" w:rsidRPr="00A97B26" w:rsidRDefault="00B13189" w:rsidP="00A97B26">
      <w:pPr>
        <w:ind w:firstLine="724"/>
      </w:pPr>
      <w:r w:rsidRPr="00A97B26">
        <w:t xml:space="preserve">4) </w:t>
      </w:r>
      <w:r w:rsidR="0055534A" w:rsidRPr="00A97B26">
        <w:t>порядок формирования и деятельности комиссий и рабочих групп Общественного Совета, а также порядок избрания и полномочия их руководителей;</w:t>
      </w:r>
    </w:p>
    <w:p w:rsidR="0055534A" w:rsidRPr="00A97B26" w:rsidRDefault="00B13189" w:rsidP="00A97B26">
      <w:pPr>
        <w:ind w:firstLine="724"/>
      </w:pPr>
      <w:r w:rsidRPr="00A97B26">
        <w:t xml:space="preserve">5) </w:t>
      </w:r>
      <w:r w:rsidR="0055534A" w:rsidRPr="00A97B26">
        <w:t>порядок прекращения и приостановления полномочий членов Общественного Совета в соответствии с настоящим Положением;</w:t>
      </w:r>
    </w:p>
    <w:p w:rsidR="0055534A" w:rsidRPr="00A97B26" w:rsidRDefault="00B13189" w:rsidP="00A97B26">
      <w:pPr>
        <w:ind w:firstLine="724"/>
      </w:pPr>
      <w:r w:rsidRPr="00A97B26">
        <w:t xml:space="preserve">6) </w:t>
      </w:r>
      <w:r w:rsidR="0055534A" w:rsidRPr="00A97B26">
        <w:t>формы и порядок принятия решений Общественного Совета;</w:t>
      </w:r>
    </w:p>
    <w:p w:rsidR="0055534A" w:rsidRPr="00A97B26" w:rsidRDefault="00B13189" w:rsidP="00A97B26">
      <w:pPr>
        <w:ind w:firstLine="724"/>
      </w:pPr>
      <w:r w:rsidRPr="00A97B26">
        <w:t xml:space="preserve">7) </w:t>
      </w:r>
      <w:r w:rsidR="0055534A" w:rsidRPr="00A97B26">
        <w:t>порядок привлечения к работе Общественного Совета общественных объединений, представители которых не вошли в его состав, и формы их взаимодействия с Общественным Советом;</w:t>
      </w:r>
    </w:p>
    <w:p w:rsidR="0055534A" w:rsidRPr="00A97B26" w:rsidRDefault="00B13189" w:rsidP="00A97B26">
      <w:pPr>
        <w:ind w:firstLine="724"/>
      </w:pPr>
      <w:r w:rsidRPr="00A97B26">
        <w:t xml:space="preserve">8) </w:t>
      </w:r>
      <w:r w:rsidR="0055534A" w:rsidRPr="00A97B26">
        <w:t>порядок подготовки и проведения мероприятий в Общественном Совете;</w:t>
      </w:r>
    </w:p>
    <w:p w:rsidR="0055534A" w:rsidRPr="00A97B26" w:rsidRDefault="00B13189" w:rsidP="00A97B26">
      <w:pPr>
        <w:ind w:firstLine="724"/>
      </w:pPr>
      <w:r w:rsidRPr="00A97B26">
        <w:t xml:space="preserve">10) </w:t>
      </w:r>
      <w:r w:rsidR="0055534A" w:rsidRPr="00A97B26">
        <w:t>иные вопросы внутренней организации и порядка деятельности Общественного Совета в соответствии с настоящим Положением;</w:t>
      </w:r>
    </w:p>
    <w:p w:rsidR="0055534A" w:rsidRPr="00A97B26" w:rsidRDefault="00B13189" w:rsidP="00A97B26">
      <w:pPr>
        <w:ind w:firstLine="724"/>
      </w:pPr>
      <w:r w:rsidRPr="00A97B26">
        <w:t xml:space="preserve">11) </w:t>
      </w:r>
      <w:r w:rsidR="0055534A" w:rsidRPr="00A97B26">
        <w:t>этические нормы для членов Общественного Совета при администрации муниципального района " Город Людиново и Людиновский район".</w:t>
      </w:r>
    </w:p>
    <w:p w:rsidR="0055534A" w:rsidRPr="00A97B26" w:rsidRDefault="0055534A" w:rsidP="00A97B26">
      <w:pPr>
        <w:ind w:firstLine="724"/>
      </w:pPr>
      <w:r w:rsidRPr="00A97B26">
        <w:lastRenderedPageBreak/>
        <w:t>7.7. Выполнение требований, предусмотренных Регламентом Общественного Совета при администрации муниципального района " Город Людиново и Людиновский район", является обязательным для членов Общественного Совета.</w:t>
      </w:r>
    </w:p>
    <w:p w:rsidR="00B13189" w:rsidRPr="0092129C" w:rsidRDefault="00B13189"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9" w:name="bookmark11"/>
      <w:r w:rsidRPr="00A97B26">
        <w:rPr>
          <w:rFonts w:cs="Arial"/>
          <w:b/>
          <w:bCs/>
          <w:kern w:val="32"/>
          <w:sz w:val="32"/>
          <w:szCs w:val="32"/>
        </w:rPr>
        <w:t>8. Срок полномочий членов Общественного Совета</w:t>
      </w:r>
      <w:bookmarkEnd w:id="9"/>
    </w:p>
    <w:p w:rsidR="0055534A" w:rsidRPr="00A97B26" w:rsidRDefault="00B13189" w:rsidP="00A97B26">
      <w:pPr>
        <w:ind w:firstLine="724"/>
      </w:pPr>
      <w:r w:rsidRPr="00A97B26">
        <w:t xml:space="preserve">8.1 </w:t>
      </w:r>
      <w:r w:rsidR="0055534A" w:rsidRPr="00A97B26">
        <w:t>Состав Общественного Совета формируется на время полномочий главы администрации и исчисляется со дня проведения первого заседания Общественного Совета. Со дня первого заседания Общественного Совета нового состава полномочия членов Общественного Совета предыдущего состава прекращаются.</w:t>
      </w:r>
    </w:p>
    <w:p w:rsidR="0055534A" w:rsidRPr="00A97B26" w:rsidRDefault="00B13189" w:rsidP="00A97B26">
      <w:pPr>
        <w:ind w:firstLine="724"/>
      </w:pPr>
      <w:r w:rsidRPr="00A97B26">
        <w:t xml:space="preserve">8.2 </w:t>
      </w:r>
      <w:r w:rsidR="0055534A" w:rsidRPr="00A97B26">
        <w:t>Полномочия членов Общественного Совета могут быть прекращены досрочно в случае принятия ими решения о самороспуске по инициативе не менее одной трети от установленного числа членов Общественного Совета в порядке, определяемом Регламентом Общественного Совета.</w:t>
      </w:r>
    </w:p>
    <w:p w:rsidR="0055534A" w:rsidRPr="00A97B26" w:rsidRDefault="00B13189" w:rsidP="00A97B26">
      <w:pPr>
        <w:ind w:firstLine="724"/>
      </w:pPr>
      <w:r w:rsidRPr="00A97B26">
        <w:t xml:space="preserve">8.3. </w:t>
      </w:r>
      <w:r w:rsidR="0055534A" w:rsidRPr="00A97B26">
        <w:t>В случае досрочного прекращения полномочий членов Общественного Совета не позднее чем через семь дней со дня досрочного прекращения полномочий администрация муниципального района "Город Людиново и Людиновский район" публикует в средствах массовой информации информационное сообщение о формировании Общественного Совета нового состава.</w:t>
      </w:r>
    </w:p>
    <w:p w:rsidR="00A97B26" w:rsidRDefault="00A97B26" w:rsidP="00030A51">
      <w:pPr>
        <w:rPr>
          <w:rFonts w:ascii="Times New Roman" w:hAnsi="Times New Roman"/>
          <w:b/>
        </w:rPr>
      </w:pPr>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9. Член Общественного Совета</w:t>
      </w:r>
    </w:p>
    <w:p w:rsidR="0055534A" w:rsidRDefault="00B13189" w:rsidP="00A97B26">
      <w:pPr>
        <w:ind w:firstLine="724"/>
      </w:pPr>
      <w:r w:rsidRPr="00A97B26">
        <w:t xml:space="preserve">9.1. </w:t>
      </w:r>
      <w:r w:rsidR="0055534A" w:rsidRPr="00A97B26">
        <w:t>Членом Общественного Совета может быть гражданин Российской Федерации, достигший возраста восемнадцати лет.</w:t>
      </w:r>
    </w:p>
    <w:p w:rsidR="00D76CAB" w:rsidRPr="00A97B26" w:rsidRDefault="00D76CAB" w:rsidP="00A97B26">
      <w:pPr>
        <w:ind w:firstLine="724"/>
      </w:pPr>
    </w:p>
    <w:p w:rsidR="0055534A" w:rsidRPr="00A97B26" w:rsidRDefault="00B13189" w:rsidP="00A97B26">
      <w:pPr>
        <w:ind w:firstLine="724"/>
      </w:pPr>
      <w:r w:rsidRPr="00A97B26">
        <w:t xml:space="preserve">9.2. </w:t>
      </w:r>
      <w:r w:rsidR="0055534A" w:rsidRPr="00A97B26">
        <w:t>Членами Общественного Совета не могут быть:</w:t>
      </w:r>
    </w:p>
    <w:p w:rsidR="0055534A" w:rsidRDefault="00386C09" w:rsidP="00A97B26">
      <w:pPr>
        <w:ind w:firstLine="724"/>
      </w:pPr>
      <w:r w:rsidRPr="00A97B26">
        <w:t xml:space="preserve">1) </w:t>
      </w:r>
      <w:r w:rsidR="0055534A" w:rsidRPr="00A97B26">
        <w:t xml:space="preserve">судьи, лица, замещающие государственные должности Российской Федерации, лица, замещающие должности федеральной государственной службы, Губернатор Калужской области, депутаты Законодательного Собрания Калужской области, помощники депутатов, иные лица, замещающие государственные должности Калужской области, должности государственной гражданской службы Калужской области, глава администрации муниципального района "Город Людиново и Людиновский район", депутаты Людиновского Районного Собрания, </w:t>
      </w:r>
      <w:r w:rsidR="00D76CAB">
        <w:t xml:space="preserve">депутаты  Городской Думы городского поселения «Город Людиново», </w:t>
      </w:r>
      <w:r w:rsidR="0055534A" w:rsidRPr="00A97B26">
        <w:t>поселений муниципального района "Город Людиново и Людиновский район", лица, замещающие должности муниципальной службы;</w:t>
      </w:r>
    </w:p>
    <w:p w:rsidR="00D76CAB" w:rsidRPr="00A97B26" w:rsidRDefault="00D76CAB" w:rsidP="00A97B26">
      <w:pPr>
        <w:ind w:firstLine="724"/>
      </w:pPr>
      <w:r>
        <w:t xml:space="preserve">(подпункт 1) в ред. постановления  </w:t>
      </w:r>
      <w:hyperlink r:id="rId25" w:tgtFrame="ChangingDocument" w:history="1">
        <w:r w:rsidRPr="00D76CAB">
          <w:rPr>
            <w:rStyle w:val="a3"/>
          </w:rPr>
          <w:t>от 08.12.2020 № 1467</w:t>
        </w:r>
      </w:hyperlink>
      <w:r>
        <w:t xml:space="preserve"> )</w:t>
      </w:r>
    </w:p>
    <w:p w:rsidR="0055534A" w:rsidRPr="00A97B26" w:rsidRDefault="00386C09" w:rsidP="00A97B26">
      <w:pPr>
        <w:ind w:firstLine="724"/>
      </w:pPr>
      <w:r w:rsidRPr="00A97B26">
        <w:t xml:space="preserve">2) </w:t>
      </w:r>
      <w:r w:rsidR="0055534A" w:rsidRPr="00A97B26">
        <w:t>лица, признанные недееспособными на основании решения суда;</w:t>
      </w:r>
    </w:p>
    <w:p w:rsidR="0055534A" w:rsidRPr="00A97B26" w:rsidRDefault="00386C09" w:rsidP="00A97B26">
      <w:pPr>
        <w:ind w:firstLine="724"/>
      </w:pPr>
      <w:r w:rsidRPr="00A97B26">
        <w:t xml:space="preserve">3) </w:t>
      </w:r>
      <w:r w:rsidR="0055534A" w:rsidRPr="00A97B26">
        <w:t>лица, имеющие непогашенную или неснятую судимость;</w:t>
      </w:r>
    </w:p>
    <w:p w:rsidR="0055534A" w:rsidRPr="00A97B26" w:rsidRDefault="00386C09" w:rsidP="00A97B26">
      <w:pPr>
        <w:ind w:firstLine="724"/>
      </w:pPr>
      <w:r w:rsidRPr="00A97B26">
        <w:t xml:space="preserve">4) </w:t>
      </w:r>
      <w:r w:rsidR="0055534A" w:rsidRPr="00A97B26">
        <w:t>лица, членство которых в Общественном Совете ранее было прекращено.</w:t>
      </w:r>
    </w:p>
    <w:p w:rsidR="0055534A" w:rsidRPr="00A97B26" w:rsidRDefault="0055534A" w:rsidP="00A97B26">
      <w:pPr>
        <w:ind w:firstLine="724"/>
      </w:pPr>
      <w:r w:rsidRPr="00A97B26">
        <w:t>В этом случае запрет на членство в Общественном Совете относится только к работе Общественного Совета следующего созыва.</w:t>
      </w:r>
    </w:p>
    <w:p w:rsidR="00386C09" w:rsidRDefault="00386C09" w:rsidP="00030A51">
      <w:pPr>
        <w:ind w:firstLine="724"/>
        <w:rPr>
          <w:rFonts w:ascii="Times New Roman" w:hAnsi="Times New Roman"/>
        </w:rPr>
      </w:pPr>
      <w:bookmarkStart w:id="10" w:name="bookmark12"/>
    </w:p>
    <w:p w:rsidR="0055534A" w:rsidRPr="00A97B26" w:rsidRDefault="00386C09" w:rsidP="00A97B26">
      <w:pPr>
        <w:ind w:firstLine="0"/>
        <w:jc w:val="center"/>
        <w:rPr>
          <w:rFonts w:cs="Arial"/>
          <w:b/>
          <w:bCs/>
          <w:kern w:val="32"/>
          <w:sz w:val="32"/>
          <w:szCs w:val="32"/>
        </w:rPr>
      </w:pPr>
      <w:r w:rsidRPr="00A97B26">
        <w:rPr>
          <w:rFonts w:cs="Arial"/>
          <w:b/>
          <w:bCs/>
          <w:kern w:val="32"/>
          <w:sz w:val="32"/>
          <w:szCs w:val="32"/>
        </w:rPr>
        <w:t xml:space="preserve">10. </w:t>
      </w:r>
      <w:r w:rsidR="0055534A" w:rsidRPr="00A97B26">
        <w:rPr>
          <w:rFonts w:cs="Arial"/>
          <w:b/>
          <w:bCs/>
          <w:kern w:val="32"/>
          <w:sz w:val="32"/>
          <w:szCs w:val="32"/>
        </w:rPr>
        <w:t>Участие членов Общественного Совета в его работе</w:t>
      </w:r>
      <w:bookmarkEnd w:id="10"/>
    </w:p>
    <w:p w:rsidR="0055534A" w:rsidRPr="00A97B26" w:rsidRDefault="00386C09" w:rsidP="00A97B26">
      <w:pPr>
        <w:ind w:firstLine="724"/>
      </w:pPr>
      <w:r w:rsidRPr="00A97B26">
        <w:t xml:space="preserve">10.1. </w:t>
      </w:r>
      <w:r w:rsidR="0055534A" w:rsidRPr="00A97B26">
        <w:t>Члены Общественного Совета обязаны принимать личное участие в заседаниях Общественного Совета.</w:t>
      </w:r>
    </w:p>
    <w:p w:rsidR="0055534A" w:rsidRPr="00A97B26" w:rsidRDefault="00386C09" w:rsidP="00A97B26">
      <w:pPr>
        <w:ind w:firstLine="724"/>
      </w:pPr>
      <w:r w:rsidRPr="00A97B26">
        <w:t xml:space="preserve">10.2. </w:t>
      </w:r>
      <w:r w:rsidR="0055534A" w:rsidRPr="00A97B26">
        <w:t>Члены Общественного Совета вправе свободно высказывать свое мнение по любому вопросу деятельности Общественного Совета, комиссий и рабочих групп Общественного Совета.</w:t>
      </w:r>
    </w:p>
    <w:p w:rsidR="0055534A" w:rsidRPr="00A97B26" w:rsidRDefault="00386C09" w:rsidP="00A97B26">
      <w:pPr>
        <w:ind w:firstLine="724"/>
      </w:pPr>
      <w:r w:rsidRPr="00A97B26">
        <w:t xml:space="preserve">10.3. </w:t>
      </w:r>
      <w:r w:rsidR="0055534A" w:rsidRPr="00A97B26">
        <w:t>Члены Общественного Совета при осуществлении своих полномочий не связаны решениями выдвинувших их общественных объединений.</w:t>
      </w:r>
    </w:p>
    <w:p w:rsidR="00386C09" w:rsidRPr="00386C09" w:rsidRDefault="00386C09" w:rsidP="00030A51">
      <w:pPr>
        <w:rPr>
          <w:rFonts w:ascii="Times New Roman" w:hAnsi="Times New Roman"/>
          <w:b/>
        </w:rPr>
      </w:pPr>
      <w:bookmarkStart w:id="11" w:name="bookmark13"/>
    </w:p>
    <w:p w:rsidR="0055534A" w:rsidRPr="00A97B26" w:rsidRDefault="00386C09" w:rsidP="00A97B26">
      <w:pPr>
        <w:ind w:firstLine="0"/>
        <w:jc w:val="center"/>
        <w:rPr>
          <w:rFonts w:cs="Arial"/>
          <w:b/>
          <w:bCs/>
          <w:kern w:val="32"/>
          <w:sz w:val="32"/>
          <w:szCs w:val="32"/>
        </w:rPr>
      </w:pPr>
      <w:r w:rsidRPr="00A97B26">
        <w:rPr>
          <w:rFonts w:cs="Arial"/>
          <w:b/>
          <w:bCs/>
          <w:kern w:val="32"/>
          <w:sz w:val="32"/>
          <w:szCs w:val="32"/>
        </w:rPr>
        <w:t>11.</w:t>
      </w:r>
      <w:r w:rsidR="0055534A" w:rsidRPr="00A97B26">
        <w:rPr>
          <w:rFonts w:cs="Arial"/>
          <w:b/>
          <w:bCs/>
          <w:kern w:val="32"/>
          <w:sz w:val="32"/>
          <w:szCs w:val="32"/>
        </w:rPr>
        <w:t>Прекращение и приостановление полномочий члена</w:t>
      </w:r>
      <w:bookmarkEnd w:id="11"/>
    </w:p>
    <w:p w:rsidR="0055534A" w:rsidRPr="00A97B26" w:rsidRDefault="0055534A" w:rsidP="00A97B26">
      <w:pPr>
        <w:ind w:firstLine="0"/>
        <w:jc w:val="center"/>
        <w:rPr>
          <w:rFonts w:cs="Arial"/>
          <w:b/>
          <w:bCs/>
          <w:kern w:val="32"/>
          <w:sz w:val="32"/>
          <w:szCs w:val="32"/>
        </w:rPr>
      </w:pPr>
      <w:bookmarkStart w:id="12" w:name="bookmark14"/>
      <w:r w:rsidRPr="00A97B26">
        <w:rPr>
          <w:rFonts w:cs="Arial"/>
          <w:b/>
          <w:bCs/>
          <w:kern w:val="32"/>
          <w:sz w:val="32"/>
          <w:szCs w:val="32"/>
        </w:rPr>
        <w:lastRenderedPageBreak/>
        <w:t>Общественного Совета</w:t>
      </w:r>
      <w:bookmarkEnd w:id="12"/>
    </w:p>
    <w:p w:rsidR="0055534A" w:rsidRPr="00A97B26" w:rsidRDefault="0055534A" w:rsidP="00A97B26">
      <w:pPr>
        <w:ind w:firstLine="724"/>
      </w:pPr>
      <w:r w:rsidRPr="00A97B26">
        <w:t>11.1. Полномочия члена Общественного Совета прекращаются по основаниям, определенным настоящим Положением, в порядке, предусмотренном Регламентом Общественного Совета при администрации муниципального района "Город Людиново иЛюдиновский район", в случае:</w:t>
      </w:r>
    </w:p>
    <w:p w:rsidR="0055534A" w:rsidRPr="00A97B26" w:rsidRDefault="00386C09" w:rsidP="00A97B26">
      <w:pPr>
        <w:ind w:firstLine="724"/>
      </w:pPr>
      <w:r w:rsidRPr="00A97B26">
        <w:t xml:space="preserve">1) </w:t>
      </w:r>
      <w:r w:rsidR="0055534A" w:rsidRPr="00A97B26">
        <w:t>истечения срока его полномочий;</w:t>
      </w:r>
    </w:p>
    <w:p w:rsidR="0055534A" w:rsidRPr="00A97B26" w:rsidRDefault="00386C09" w:rsidP="00A97B26">
      <w:pPr>
        <w:ind w:firstLine="724"/>
      </w:pPr>
      <w:r w:rsidRPr="00A97B26">
        <w:t xml:space="preserve">2) </w:t>
      </w:r>
      <w:r w:rsidR="0055534A" w:rsidRPr="00A97B26">
        <w:t>подачи им заявления о выходе из состава Общественного Совета;</w:t>
      </w:r>
    </w:p>
    <w:p w:rsidR="0055534A" w:rsidRPr="00A97B26" w:rsidRDefault="00386C09" w:rsidP="00A97B26">
      <w:pPr>
        <w:ind w:firstLine="724"/>
      </w:pPr>
      <w:r w:rsidRPr="00A97B26">
        <w:t xml:space="preserve">3) </w:t>
      </w:r>
      <w:r w:rsidR="0055534A" w:rsidRPr="00A97B26">
        <w:t>неспособности его по состоянию здоровья участвовать в работе Общественного Совета;</w:t>
      </w:r>
    </w:p>
    <w:p w:rsidR="0055534A" w:rsidRPr="00A97B26" w:rsidRDefault="00386C09" w:rsidP="00A97B26">
      <w:pPr>
        <w:ind w:firstLine="724"/>
      </w:pPr>
      <w:r w:rsidRPr="00A97B26">
        <w:t xml:space="preserve">4) </w:t>
      </w:r>
      <w:r w:rsidR="0055534A" w:rsidRPr="00A97B26">
        <w:t>вступления в законную силу вынесенного в отношении его обвинительного приговора суда;</w:t>
      </w:r>
    </w:p>
    <w:p w:rsidR="0055534A" w:rsidRPr="00A97B26" w:rsidRDefault="00386C09" w:rsidP="00A97B26">
      <w:pPr>
        <w:ind w:firstLine="724"/>
      </w:pPr>
      <w:r w:rsidRPr="00A97B26">
        <w:t xml:space="preserve">5) </w:t>
      </w:r>
      <w:r w:rsidR="0055534A" w:rsidRPr="00A97B26">
        <w:t>признания его недееспособным, безвестно отсутствующим или умершим на основании решения суда, вступившего в законную силу;</w:t>
      </w:r>
    </w:p>
    <w:p w:rsidR="0055534A" w:rsidRPr="00A97B26" w:rsidRDefault="00386C09" w:rsidP="00A97B26">
      <w:pPr>
        <w:ind w:firstLine="724"/>
      </w:pPr>
      <w:r w:rsidRPr="00A97B26">
        <w:t xml:space="preserve">6) </w:t>
      </w:r>
      <w:r w:rsidR="0055534A" w:rsidRPr="00A97B26">
        <w:t>грубого нарушения им Регламента Общественного Совета и (или) этических норм - по решению не менее половины членов Общественного Совета, принятому на Общественном Совете;</w:t>
      </w:r>
    </w:p>
    <w:p w:rsidR="0055534A" w:rsidRPr="00A97B26" w:rsidRDefault="00386C09" w:rsidP="00A97B26">
      <w:pPr>
        <w:ind w:firstLine="724"/>
      </w:pPr>
      <w:r w:rsidRPr="00A97B26">
        <w:t xml:space="preserve">7) </w:t>
      </w:r>
      <w:r w:rsidR="0055534A" w:rsidRPr="00A97B26">
        <w:t>избрания его депутатом Законодательного Собрания Калужской области, представительного органа местного самоуправления, а также на выборную должность в органе местного самоуправления;</w:t>
      </w:r>
    </w:p>
    <w:p w:rsidR="0055534A" w:rsidRPr="00A97B26" w:rsidRDefault="00386C09" w:rsidP="00A97B26">
      <w:pPr>
        <w:ind w:firstLine="724"/>
      </w:pPr>
      <w:r w:rsidRPr="00A97B26">
        <w:t xml:space="preserve">8) </w:t>
      </w:r>
      <w:r w:rsidR="0055534A" w:rsidRPr="00A97B26">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Российской Федерации, на должность муниципальной службы или помощником депутата;</w:t>
      </w:r>
    </w:p>
    <w:p w:rsidR="0055534A" w:rsidRPr="00A97B26" w:rsidRDefault="00386C09" w:rsidP="00A97B26">
      <w:pPr>
        <w:ind w:firstLine="724"/>
      </w:pPr>
      <w:r w:rsidRPr="00A97B26">
        <w:t xml:space="preserve">9) </w:t>
      </w:r>
      <w:r w:rsidR="0055534A" w:rsidRPr="00A97B26">
        <w:t>истечения срока полномочий Общественного Совета;</w:t>
      </w:r>
    </w:p>
    <w:p w:rsidR="0055534A" w:rsidRPr="00A97B26" w:rsidRDefault="00386C09" w:rsidP="00A97B26">
      <w:pPr>
        <w:ind w:firstLine="724"/>
      </w:pPr>
      <w:r w:rsidRPr="00A97B26">
        <w:t xml:space="preserve">10) </w:t>
      </w:r>
      <w:r w:rsidR="0055534A" w:rsidRPr="00A97B26">
        <w:t>смерти члена Общественного Совета.</w:t>
      </w:r>
    </w:p>
    <w:p w:rsidR="0055534A" w:rsidRPr="00A97B26" w:rsidRDefault="0055534A" w:rsidP="00A97B26">
      <w:pPr>
        <w:ind w:firstLine="724"/>
      </w:pPr>
      <w:r w:rsidRPr="00A97B26">
        <w:t>11.2. Полномочия члена Общественного Совета приостанавливаются в порядке, предусмотренном Регламентом Общественного Совета при администрации муниципального района "Город Людиново и Людиновский район", в случае:</w:t>
      </w:r>
    </w:p>
    <w:p w:rsidR="0055534A" w:rsidRPr="00A97B26" w:rsidRDefault="00386C09" w:rsidP="00A97B26">
      <w:pPr>
        <w:ind w:firstLine="724"/>
      </w:pPr>
      <w:r w:rsidRPr="00A97B26">
        <w:t xml:space="preserve">1) </w:t>
      </w:r>
      <w:r w:rsidR="0055534A" w:rsidRPr="00A97B26">
        <w:t>предъявления ему в порядке, установленном уголовно-процессуальным Российской Федерации, обвинения в совершении преступления;</w:t>
      </w:r>
    </w:p>
    <w:p w:rsidR="0055534A" w:rsidRPr="00A97B26" w:rsidRDefault="00386C09" w:rsidP="00A97B26">
      <w:pPr>
        <w:ind w:firstLine="724"/>
      </w:pPr>
      <w:r w:rsidRPr="00A97B26">
        <w:t xml:space="preserve">2) </w:t>
      </w:r>
      <w:r w:rsidR="0055534A" w:rsidRPr="00A97B26">
        <w:t>назначения ему административного наказания в виде административного ареста;</w:t>
      </w:r>
    </w:p>
    <w:p w:rsidR="0055534A" w:rsidRDefault="00386C09" w:rsidP="00A97B26">
      <w:pPr>
        <w:ind w:firstLine="724"/>
      </w:pPr>
      <w:r w:rsidRPr="00A97B26">
        <w:t xml:space="preserve">3) </w:t>
      </w:r>
      <w:r w:rsidR="0055534A" w:rsidRPr="00A97B26">
        <w:t>регистрации его в качестве кандидата в депутаты Законодательного Собрания Калужской области, кандидата в депутаты представительных органов местного самоуправления,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A97B26" w:rsidRPr="00A97B26" w:rsidRDefault="00A97B26" w:rsidP="00A97B26">
      <w:pPr>
        <w:ind w:firstLine="724"/>
      </w:pPr>
    </w:p>
    <w:p w:rsidR="0055534A" w:rsidRPr="00A97B26" w:rsidRDefault="0055534A" w:rsidP="00A97B26">
      <w:pPr>
        <w:ind w:firstLine="0"/>
        <w:jc w:val="center"/>
        <w:rPr>
          <w:rFonts w:cs="Arial"/>
          <w:b/>
          <w:bCs/>
          <w:kern w:val="32"/>
          <w:sz w:val="32"/>
          <w:szCs w:val="32"/>
        </w:rPr>
      </w:pPr>
      <w:bookmarkStart w:id="13" w:name="bookmark15"/>
      <w:r w:rsidRPr="00A97B26">
        <w:rPr>
          <w:rFonts w:cs="Arial"/>
          <w:b/>
          <w:bCs/>
          <w:kern w:val="32"/>
          <w:sz w:val="32"/>
          <w:szCs w:val="32"/>
        </w:rPr>
        <w:t>12. Органы Общественного Совета</w:t>
      </w:r>
      <w:bookmarkEnd w:id="13"/>
    </w:p>
    <w:p w:rsidR="0055534A" w:rsidRPr="00A97B26" w:rsidRDefault="00386C09" w:rsidP="00A97B26">
      <w:pPr>
        <w:ind w:firstLine="724"/>
      </w:pPr>
      <w:r w:rsidRPr="00A97B26">
        <w:t xml:space="preserve">12.1. </w:t>
      </w:r>
      <w:r w:rsidR="0055534A" w:rsidRPr="00A97B26">
        <w:t>Руководство общественным советом осуществляет Председатель Общественного Совета. Председатель Общественного Совета избирается на первом заседании Совета открытым голосованием простым большинством голосов.</w:t>
      </w:r>
    </w:p>
    <w:p w:rsidR="0055534A" w:rsidRPr="00A97B26" w:rsidRDefault="00386C09" w:rsidP="00A97B26">
      <w:pPr>
        <w:ind w:firstLine="724"/>
      </w:pPr>
      <w:r w:rsidRPr="00A97B26">
        <w:t xml:space="preserve">12.2. </w:t>
      </w:r>
      <w:r w:rsidR="0055534A" w:rsidRPr="00A97B26">
        <w:t>Председатель Совета:</w:t>
      </w:r>
    </w:p>
    <w:p w:rsidR="0055534A" w:rsidRPr="00A97B26" w:rsidRDefault="00E7599B" w:rsidP="00A97B26">
      <w:pPr>
        <w:ind w:firstLine="724"/>
      </w:pPr>
      <w:r w:rsidRPr="00A97B26">
        <w:t>1)</w:t>
      </w:r>
      <w:r w:rsidR="0055534A" w:rsidRPr="00A97B26">
        <w:t>осуществляет общее руководство деятельностью Совета;</w:t>
      </w:r>
    </w:p>
    <w:p w:rsidR="0055534A" w:rsidRPr="00A97B26" w:rsidRDefault="00E7599B" w:rsidP="00A97B26">
      <w:pPr>
        <w:ind w:firstLine="724"/>
      </w:pPr>
      <w:r w:rsidRPr="00A97B26">
        <w:t xml:space="preserve">2) </w:t>
      </w:r>
      <w:r w:rsidR="0055534A" w:rsidRPr="00A97B26">
        <w:t>ведет заседания Совета;</w:t>
      </w:r>
    </w:p>
    <w:p w:rsidR="0055534A" w:rsidRPr="00A97B26" w:rsidRDefault="00E7599B" w:rsidP="00A97B26">
      <w:pPr>
        <w:ind w:firstLine="724"/>
      </w:pPr>
      <w:r w:rsidRPr="00A97B26">
        <w:t xml:space="preserve">3) </w:t>
      </w:r>
      <w:r w:rsidR="0055534A" w:rsidRPr="00A97B26">
        <w:t>определяет направления работы Совета;</w:t>
      </w:r>
    </w:p>
    <w:p w:rsidR="0055534A" w:rsidRPr="00A97B26" w:rsidRDefault="00E7599B" w:rsidP="00A97B26">
      <w:pPr>
        <w:ind w:firstLine="724"/>
      </w:pPr>
      <w:r w:rsidRPr="00A97B26">
        <w:t xml:space="preserve">4) </w:t>
      </w:r>
      <w:r w:rsidR="0055534A" w:rsidRPr="00A97B26">
        <w:t>выполняет иные функции в соответствии с настоящим Положением;</w:t>
      </w:r>
    </w:p>
    <w:p w:rsidR="0055534A" w:rsidRPr="00A97B26" w:rsidRDefault="00E7599B" w:rsidP="00A97B26">
      <w:pPr>
        <w:ind w:firstLine="724"/>
      </w:pPr>
      <w:r w:rsidRPr="00A97B26">
        <w:t xml:space="preserve">5) </w:t>
      </w:r>
      <w:r w:rsidR="0055534A" w:rsidRPr="00A97B26">
        <w:t>организует работу Совета в соответствии с планом, дает поручения членам Совета;</w:t>
      </w:r>
    </w:p>
    <w:p w:rsidR="0055534A" w:rsidRPr="00A97B26" w:rsidRDefault="00E7599B" w:rsidP="00A97B26">
      <w:pPr>
        <w:ind w:firstLine="724"/>
      </w:pPr>
      <w:r w:rsidRPr="00A97B26">
        <w:lastRenderedPageBreak/>
        <w:t xml:space="preserve">6) </w:t>
      </w:r>
      <w:r w:rsidR="0055534A" w:rsidRPr="00A97B26">
        <w:t>представляет Совет во взаимоотношениях с учреждениями, организациями, общественной палатой Калужской области, дает поручения на такое представительство;</w:t>
      </w:r>
    </w:p>
    <w:p w:rsidR="0055534A" w:rsidRPr="00A97B26" w:rsidRDefault="00E7599B" w:rsidP="00A97B26">
      <w:pPr>
        <w:ind w:firstLine="724"/>
      </w:pPr>
      <w:r w:rsidRPr="00A97B26">
        <w:t xml:space="preserve">7) </w:t>
      </w:r>
      <w:r w:rsidR="0055534A" w:rsidRPr="00A97B26">
        <w:t>от имени Совета распространяет информацию о деятельности Совета, в том числе и в средствах массовой информации.</w:t>
      </w:r>
    </w:p>
    <w:p w:rsidR="0055534A" w:rsidRPr="00A97B26" w:rsidRDefault="00E7599B" w:rsidP="00A97B26">
      <w:pPr>
        <w:ind w:firstLine="724"/>
      </w:pPr>
      <w:r w:rsidRPr="00A97B26">
        <w:t xml:space="preserve">12.3. </w:t>
      </w:r>
      <w:r w:rsidR="0055534A" w:rsidRPr="00A97B26">
        <w:t>Заместитель Председателя Совета избирается на первом заседании Совета открытым голосованием простым большинством голосов.</w:t>
      </w:r>
    </w:p>
    <w:p w:rsidR="0055534A" w:rsidRPr="00A97B26" w:rsidRDefault="00E7599B" w:rsidP="00A97B26">
      <w:pPr>
        <w:ind w:firstLine="724"/>
      </w:pPr>
      <w:r w:rsidRPr="00A97B26">
        <w:t xml:space="preserve">12.4. </w:t>
      </w:r>
      <w:r w:rsidR="0055534A" w:rsidRPr="00A97B26">
        <w:t>Заместитель Председателя Совета:</w:t>
      </w:r>
    </w:p>
    <w:p w:rsidR="0055534A" w:rsidRPr="00A97B26" w:rsidRDefault="00E7599B" w:rsidP="00A97B26">
      <w:pPr>
        <w:ind w:firstLine="724"/>
      </w:pPr>
      <w:r w:rsidRPr="00A97B26">
        <w:t xml:space="preserve">1) </w:t>
      </w:r>
      <w:r w:rsidR="0055534A" w:rsidRPr="00A97B26">
        <w:t>замещает Председателя в случае его отсутствия или невозможности исполнения им своих обязанностей и полномочий, определенных настоящим Положением;</w:t>
      </w:r>
    </w:p>
    <w:p w:rsidR="0055534A" w:rsidRPr="00A97B26" w:rsidRDefault="00E7599B" w:rsidP="00A97B26">
      <w:pPr>
        <w:ind w:firstLine="724"/>
      </w:pPr>
      <w:r w:rsidRPr="00A97B26">
        <w:t xml:space="preserve">2) </w:t>
      </w:r>
      <w:r w:rsidR="0055534A" w:rsidRPr="00A97B26">
        <w:t>исполняет поручения Председателя Совета.</w:t>
      </w:r>
    </w:p>
    <w:p w:rsidR="0055534A" w:rsidRPr="00A97B26" w:rsidRDefault="00E7599B" w:rsidP="00A97B26">
      <w:pPr>
        <w:ind w:firstLine="724"/>
      </w:pPr>
      <w:r w:rsidRPr="00A97B26">
        <w:t xml:space="preserve">12.5. </w:t>
      </w:r>
      <w:r w:rsidR="0055534A" w:rsidRPr="00A97B26">
        <w:t>Секретарь Совета избирается на первом заседании Совета открытым голосованием простым большинством голосов.</w:t>
      </w:r>
    </w:p>
    <w:p w:rsidR="0055534A" w:rsidRPr="00A97B26" w:rsidRDefault="0055534A" w:rsidP="00A97B26">
      <w:pPr>
        <w:ind w:firstLine="724"/>
      </w:pPr>
      <w:r w:rsidRPr="00A97B26">
        <w:t>Секретарь обеспечивает:</w:t>
      </w:r>
    </w:p>
    <w:p w:rsidR="0055534A" w:rsidRPr="00A97B26" w:rsidRDefault="00E7599B" w:rsidP="00A97B26">
      <w:pPr>
        <w:ind w:firstLine="724"/>
      </w:pPr>
      <w:r w:rsidRPr="00A97B26">
        <w:t xml:space="preserve">1) </w:t>
      </w:r>
      <w:r w:rsidR="0055534A" w:rsidRPr="00A97B26">
        <w:t>ведение делопроизводства Совета;</w:t>
      </w:r>
    </w:p>
    <w:p w:rsidR="0055534A" w:rsidRPr="00A97B26" w:rsidRDefault="00E7599B" w:rsidP="00A97B26">
      <w:pPr>
        <w:ind w:firstLine="724"/>
      </w:pPr>
      <w:r w:rsidRPr="00A97B26">
        <w:t xml:space="preserve">2) </w:t>
      </w:r>
      <w:r w:rsidR="0055534A" w:rsidRPr="00A97B26">
        <w:t>по поручению Председателя Совета уведомляет членов Совета о дате и времени проведения заседаний и выносимых на них вопросах.</w:t>
      </w:r>
    </w:p>
    <w:p w:rsidR="0055534A" w:rsidRPr="00A97B26" w:rsidRDefault="00E7599B" w:rsidP="00A97B26">
      <w:pPr>
        <w:ind w:firstLine="724"/>
      </w:pPr>
      <w:r w:rsidRPr="00A97B26">
        <w:t xml:space="preserve">12.6. </w:t>
      </w:r>
      <w:r w:rsidR="0055534A" w:rsidRPr="00A97B26">
        <w:t>Члены Совета:</w:t>
      </w:r>
    </w:p>
    <w:p w:rsidR="0055534A" w:rsidRPr="00A97B26" w:rsidRDefault="00E7599B" w:rsidP="00A97B26">
      <w:pPr>
        <w:ind w:firstLine="724"/>
      </w:pPr>
      <w:r w:rsidRPr="00A97B26">
        <w:t xml:space="preserve">1) </w:t>
      </w:r>
      <w:r w:rsidR="0055534A" w:rsidRPr="00A97B26">
        <w:t>обеспечивают взаимодействие Совета с общественными объединениями, рекомендовавшими их в состав Совета;</w:t>
      </w:r>
    </w:p>
    <w:p w:rsidR="0055534A" w:rsidRPr="00A97B26" w:rsidRDefault="00E7599B" w:rsidP="00A97B26">
      <w:pPr>
        <w:ind w:firstLine="724"/>
      </w:pPr>
      <w:r w:rsidRPr="00A97B26">
        <w:t xml:space="preserve">2) </w:t>
      </w:r>
      <w:r w:rsidR="0055534A" w:rsidRPr="00A97B26">
        <w:t>представляют на заседаниях Совета мнение общественных объединений по наиболее актуальным, значимым вопросам.</w:t>
      </w:r>
    </w:p>
    <w:p w:rsidR="0055534A" w:rsidRPr="00A97B26" w:rsidRDefault="00A10911" w:rsidP="00A97B26">
      <w:pPr>
        <w:ind w:firstLine="724"/>
      </w:pPr>
      <w:r w:rsidRPr="00A97B26">
        <w:t xml:space="preserve">12.7. </w:t>
      </w:r>
      <w:r w:rsidR="0055534A" w:rsidRPr="00A97B26">
        <w:t>Никто из членов Совета не может выступать от имени Совета, не имея на то специального решения Совета.</w:t>
      </w:r>
    </w:p>
    <w:p w:rsidR="001B656B" w:rsidRDefault="001B656B" w:rsidP="00030A51">
      <w:pPr>
        <w:ind w:firstLine="724"/>
        <w:rPr>
          <w:rFonts w:ascii="Times New Roman" w:hAnsi="Times New Roman"/>
          <w:b/>
        </w:rPr>
      </w:pPr>
      <w:bookmarkStart w:id="14" w:name="bookmark16"/>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13. Комиссии и рабочие группы Общественного Совета</w:t>
      </w:r>
      <w:bookmarkEnd w:id="14"/>
    </w:p>
    <w:p w:rsidR="0055534A" w:rsidRPr="00A97B26" w:rsidRDefault="00A10911" w:rsidP="00A97B26">
      <w:pPr>
        <w:ind w:firstLine="724"/>
      </w:pPr>
      <w:r w:rsidRPr="00A97B26">
        <w:t xml:space="preserve">13.1. </w:t>
      </w:r>
      <w:r w:rsidR="0055534A" w:rsidRPr="00A97B26">
        <w:t>Общественный Совет вправе образовывать комиссии и рабочие группы Общественного Совета.</w:t>
      </w:r>
    </w:p>
    <w:p w:rsidR="0055534A" w:rsidRPr="00A97B26" w:rsidRDefault="00A10911" w:rsidP="00A97B26">
      <w:pPr>
        <w:ind w:firstLine="724"/>
      </w:pPr>
      <w:r w:rsidRPr="00A97B26">
        <w:t xml:space="preserve">13.2. </w:t>
      </w:r>
      <w:r w:rsidR="0055534A" w:rsidRPr="00A97B26">
        <w:t>В состав комиссий и рабочих групп Общественного Совета могут входить члены Общественного Совета и представители общественных объединений, привлеченные к работе Общественного Совета.</w:t>
      </w:r>
    </w:p>
    <w:p w:rsidR="00A10911" w:rsidRPr="0092129C" w:rsidRDefault="00A10911"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15" w:name="bookmark17"/>
      <w:r w:rsidRPr="00A97B26">
        <w:rPr>
          <w:rFonts w:cs="Arial"/>
          <w:b/>
          <w:bCs/>
          <w:kern w:val="32"/>
          <w:sz w:val="32"/>
          <w:szCs w:val="32"/>
        </w:rPr>
        <w:t>14. Формы работы Общественного Совета</w:t>
      </w:r>
      <w:bookmarkEnd w:id="15"/>
    </w:p>
    <w:p w:rsidR="0055534A" w:rsidRPr="00A97B26" w:rsidRDefault="00A10911" w:rsidP="00A97B26">
      <w:pPr>
        <w:ind w:firstLine="724"/>
      </w:pPr>
      <w:r w:rsidRPr="00A97B26">
        <w:t xml:space="preserve">14.1. </w:t>
      </w:r>
      <w:r w:rsidR="0055534A" w:rsidRPr="00A97B26">
        <w:t>Основными формами работы Общественного Совета являются участие его членов в заседаниях Общественного Совета, а также их участие в работе комиссий и рабочих групп Общественного Совета.</w:t>
      </w:r>
    </w:p>
    <w:p w:rsidR="0055534A" w:rsidRPr="00A97B26" w:rsidRDefault="00A10911" w:rsidP="00A97B26">
      <w:pPr>
        <w:ind w:firstLine="724"/>
      </w:pPr>
      <w:r w:rsidRPr="00A97B26">
        <w:t xml:space="preserve">14.2. </w:t>
      </w:r>
      <w:r w:rsidR="0055534A" w:rsidRPr="00A97B26">
        <w:t>Заседания Общественного Совета проводятся не реже одного раза в полугодие. По решению не менее половины членов Общественного Совета может быть проведено внеочередное заседание Общественного Совета.</w:t>
      </w:r>
    </w:p>
    <w:p w:rsidR="0055534A" w:rsidRPr="00A97B26" w:rsidRDefault="00A10911" w:rsidP="00A97B26">
      <w:pPr>
        <w:ind w:firstLine="724"/>
      </w:pPr>
      <w:r w:rsidRPr="00A97B26">
        <w:t xml:space="preserve">14.3. </w:t>
      </w:r>
      <w:r w:rsidR="0055534A" w:rsidRPr="00A97B26">
        <w:t>Заседание Общественного Совета ведет Председатель Общественного Совета, а при его отсутствии - его заместитель.</w:t>
      </w:r>
    </w:p>
    <w:p w:rsidR="0055534A" w:rsidRPr="00A97B26" w:rsidRDefault="00A10911" w:rsidP="00A97B26">
      <w:pPr>
        <w:ind w:firstLine="724"/>
      </w:pPr>
      <w:r w:rsidRPr="00A97B26">
        <w:t xml:space="preserve">14.4. </w:t>
      </w:r>
      <w:r w:rsidR="0055534A" w:rsidRPr="00A97B26">
        <w:t>В целях реализации функций, возложенных на Общественный Совет настоящим Положением, Общественный Совет вправе:</w:t>
      </w:r>
    </w:p>
    <w:p w:rsidR="0055534A" w:rsidRPr="00A97B26" w:rsidRDefault="00A10911" w:rsidP="00A97B26">
      <w:pPr>
        <w:ind w:firstLine="724"/>
      </w:pPr>
      <w:r w:rsidRPr="00A97B26">
        <w:t xml:space="preserve">1) </w:t>
      </w:r>
      <w:r w:rsidR="0055534A" w:rsidRPr="00A97B26">
        <w:t>проводить слушания по общественно важным проблемам;</w:t>
      </w:r>
    </w:p>
    <w:p w:rsidR="0055534A" w:rsidRPr="00A97B26" w:rsidRDefault="00A10911" w:rsidP="00A97B26">
      <w:pPr>
        <w:ind w:firstLine="724"/>
      </w:pPr>
      <w:r w:rsidRPr="00A97B26">
        <w:t xml:space="preserve">2) </w:t>
      </w:r>
      <w:r w:rsidR="0055534A" w:rsidRPr="00A97B26">
        <w:t>давать заключения о нарушениях законодательства Российской Федерации, законодательства Калужской области органами исполнительной власти Калужской области и органами местного самоуправления на территории муниципального района "Город Людиново и Людиновский район",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55534A" w:rsidRPr="00A97B26" w:rsidRDefault="00A10911" w:rsidP="00A97B26">
      <w:pPr>
        <w:ind w:firstLine="724"/>
      </w:pPr>
      <w:r w:rsidRPr="00A97B26">
        <w:lastRenderedPageBreak/>
        <w:t xml:space="preserve">3) </w:t>
      </w:r>
      <w:r w:rsidR="0055534A" w:rsidRPr="00A97B26">
        <w:t>проводить общественную экспертизу проектов нормативных правовых актов органов местного самоуправления муниципального района "Город Людиново и Людиновский район";</w:t>
      </w:r>
    </w:p>
    <w:p w:rsidR="0055534A" w:rsidRPr="00A97B26" w:rsidRDefault="00A10911" w:rsidP="00A97B26">
      <w:pPr>
        <w:ind w:firstLine="724"/>
      </w:pPr>
      <w:r w:rsidRPr="00A97B26">
        <w:t xml:space="preserve">4) </w:t>
      </w:r>
      <w:r w:rsidR="0055534A" w:rsidRPr="00A97B26">
        <w:t>приглашать руководителей органов местного самоуправления на заседания Общественного Совета;</w:t>
      </w:r>
    </w:p>
    <w:p w:rsidR="0055534A" w:rsidRPr="00A97B26" w:rsidRDefault="00A10911" w:rsidP="00A97B26">
      <w:pPr>
        <w:ind w:firstLine="724"/>
      </w:pPr>
      <w:r w:rsidRPr="00A97B26">
        <w:t xml:space="preserve">5) </w:t>
      </w:r>
      <w:r w:rsidR="0055534A" w:rsidRPr="00A97B26">
        <w:t>направлять членов Общественного Совета для участия в работе комиссий при администрации муниципального района "Город Людиново и Людиновский район" в порядке, определяемом указанным органом.</w:t>
      </w:r>
    </w:p>
    <w:p w:rsidR="0055534A" w:rsidRPr="00A97B26" w:rsidRDefault="0055534A" w:rsidP="00A97B26">
      <w:pPr>
        <w:ind w:firstLine="724"/>
      </w:pPr>
      <w:r w:rsidRPr="00A97B26">
        <w:t>Количество представителей Общественного Совета, принимающих участие в работе комиссии, не может превышать 2 человек;</w:t>
      </w:r>
    </w:p>
    <w:p w:rsidR="0055534A" w:rsidRPr="00A97B26" w:rsidRDefault="00A10911" w:rsidP="00A97B26">
      <w:pPr>
        <w:ind w:firstLine="724"/>
      </w:pPr>
      <w:r w:rsidRPr="00A97B26">
        <w:t xml:space="preserve">6) </w:t>
      </w:r>
      <w:r w:rsidR="0055534A" w:rsidRPr="00A97B26">
        <w:t>направлять запросы Общественного Совета;</w:t>
      </w:r>
    </w:p>
    <w:p w:rsidR="0055534A" w:rsidRPr="00A97B26" w:rsidRDefault="00A10911" w:rsidP="00A97B26">
      <w:pPr>
        <w:ind w:firstLine="724"/>
      </w:pPr>
      <w:r w:rsidRPr="00A97B26">
        <w:t xml:space="preserve">7) </w:t>
      </w:r>
      <w:r w:rsidR="0055534A" w:rsidRPr="00A97B26">
        <w:t>осуществлять взаимодействие с Общественной палатой Калужской области и общественными советами, созданными в муниципальных образованиях Калужской области.</w:t>
      </w:r>
    </w:p>
    <w:p w:rsidR="00A10911" w:rsidRDefault="00A10911" w:rsidP="00030A51">
      <w:pPr>
        <w:rPr>
          <w:rFonts w:ascii="Times New Roman" w:hAnsi="Times New Roman"/>
          <w:b/>
        </w:rPr>
      </w:pPr>
      <w:bookmarkStart w:id="16" w:name="bookmark18"/>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15. Решения Общественного Совета</w:t>
      </w:r>
      <w:bookmarkEnd w:id="16"/>
    </w:p>
    <w:p w:rsidR="0055534A" w:rsidRPr="00A97B26" w:rsidRDefault="00A10911" w:rsidP="00A97B26">
      <w:pPr>
        <w:ind w:firstLine="724"/>
      </w:pPr>
      <w:r w:rsidRPr="00A97B26">
        <w:t xml:space="preserve">15.1. </w:t>
      </w:r>
      <w:r w:rsidR="0055534A" w:rsidRPr="00A97B26">
        <w:t>Решения Общественного Совета носят рекомендательный характер и принимаются в форме заключений, предложений и обращений.</w:t>
      </w:r>
    </w:p>
    <w:p w:rsidR="0055534A" w:rsidRPr="00A97B26" w:rsidRDefault="00A10911" w:rsidP="00A97B26">
      <w:pPr>
        <w:ind w:firstLine="724"/>
      </w:pPr>
      <w:r w:rsidRPr="00A97B26">
        <w:t xml:space="preserve">15.2. </w:t>
      </w:r>
      <w:r w:rsidR="0055534A" w:rsidRPr="00A97B26">
        <w:t>Решение Совета считается принятым, если за него проголосовало большинство присутствующих на заседании членов Совета. В случае равенства голосов председательствующий имеет 2 голоса.</w:t>
      </w:r>
    </w:p>
    <w:p w:rsidR="0055534A" w:rsidRPr="00A97B26" w:rsidRDefault="00A10911" w:rsidP="00A97B26">
      <w:pPr>
        <w:ind w:firstLine="724"/>
      </w:pPr>
      <w:r w:rsidRPr="00A97B26">
        <w:t xml:space="preserve">15.3. </w:t>
      </w:r>
      <w:r w:rsidR="0055534A" w:rsidRPr="00A97B26">
        <w:t>Мнение меньшинства фиксируется, если оно поддержано не менее 1/3 присутствующих.</w:t>
      </w:r>
    </w:p>
    <w:p w:rsidR="0055534A" w:rsidRPr="00A97B26" w:rsidRDefault="00A10911" w:rsidP="00A97B26">
      <w:pPr>
        <w:ind w:firstLine="724"/>
      </w:pPr>
      <w:r w:rsidRPr="00A97B26">
        <w:t xml:space="preserve">15.4. </w:t>
      </w:r>
      <w:r w:rsidR="0055534A" w:rsidRPr="00A97B26">
        <w:t>Решения подписываются председательству</w:t>
      </w:r>
      <w:r w:rsidRPr="00A97B26">
        <w:t>ющим и секретарем и передаются г</w:t>
      </w:r>
      <w:r w:rsidR="0055534A" w:rsidRPr="00A97B26">
        <w:t>лаве администрации муниципального района "Город Людиново и Людиновский район", средствам массовой информации и другим органам, которых касается решение Совета.</w:t>
      </w:r>
    </w:p>
    <w:p w:rsidR="0055534A" w:rsidRDefault="00A10911" w:rsidP="00A97B26">
      <w:pPr>
        <w:ind w:firstLine="724"/>
      </w:pPr>
      <w:r w:rsidRPr="00A97B26">
        <w:t xml:space="preserve">15.5. </w:t>
      </w:r>
      <w:r w:rsidR="0055534A" w:rsidRPr="00A97B26">
        <w:t>Орган, к которому обращено решение Совета, обязан в месячный срок дать мотивированный ответ на обращение.</w:t>
      </w:r>
    </w:p>
    <w:p w:rsidR="00D76CAB" w:rsidRPr="00A97B26" w:rsidRDefault="00D76CAB" w:rsidP="00A97B26">
      <w:pPr>
        <w:ind w:firstLine="724"/>
      </w:pPr>
    </w:p>
    <w:p w:rsidR="0055534A" w:rsidRPr="00A97B26" w:rsidRDefault="00A10911" w:rsidP="00A97B26">
      <w:pPr>
        <w:ind w:firstLine="724"/>
      </w:pPr>
      <w:r w:rsidRPr="00A97B26">
        <w:t xml:space="preserve">15.6. </w:t>
      </w:r>
      <w:r w:rsidR="0055534A" w:rsidRPr="00A97B26">
        <w:t>Глава администрации муниципального района "Город Людиново и Людиновский район" или председатель Людиновского Районного Собрания</w:t>
      </w:r>
      <w:r w:rsidR="00D76CAB">
        <w:t>, председатель Городской Думы городского поселения «Город Людиново»</w:t>
      </w:r>
      <w:r w:rsidR="0055534A" w:rsidRPr="00A97B26">
        <w:t xml:space="preserve"> сообщает о принятых решениях по рекомендациям Совета на очередных заседаниях или через средства массовой информации.</w:t>
      </w:r>
    </w:p>
    <w:p w:rsidR="00A10911" w:rsidRPr="00D76CAB" w:rsidRDefault="00D76CAB" w:rsidP="00030A51">
      <w:pPr>
        <w:ind w:firstLine="724"/>
        <w:rPr>
          <w:rFonts w:cs="Arial"/>
        </w:rPr>
      </w:pPr>
      <w:r w:rsidRPr="00D76CAB">
        <w:rPr>
          <w:rFonts w:cs="Arial"/>
        </w:rPr>
        <w:t xml:space="preserve">(п.15.6 в ред. постановления </w:t>
      </w:r>
      <w:hyperlink r:id="rId26" w:tgtFrame="ChangingDocument" w:history="1">
        <w:r w:rsidRPr="00D76CAB">
          <w:rPr>
            <w:rStyle w:val="a3"/>
            <w:rFonts w:cs="Arial"/>
          </w:rPr>
          <w:t>от 08.12.2020 № 1467</w:t>
        </w:r>
      </w:hyperlink>
      <w:r w:rsidRPr="00D76CAB">
        <w:rPr>
          <w:rFonts w:cs="Arial"/>
        </w:rPr>
        <w:t xml:space="preserve"> )</w:t>
      </w:r>
    </w:p>
    <w:p w:rsidR="00D76CAB" w:rsidRPr="0092129C" w:rsidRDefault="00D76CAB" w:rsidP="00030A51">
      <w:pPr>
        <w:ind w:firstLine="724"/>
        <w:rPr>
          <w:rFonts w:ascii="Times New Roman" w:hAnsi="Times New Roman"/>
        </w:rPr>
      </w:pPr>
    </w:p>
    <w:p w:rsidR="0055534A" w:rsidRDefault="0055534A" w:rsidP="00A97B26">
      <w:pPr>
        <w:ind w:firstLine="0"/>
        <w:jc w:val="center"/>
        <w:rPr>
          <w:rFonts w:cs="Arial"/>
          <w:b/>
          <w:bCs/>
          <w:kern w:val="32"/>
          <w:sz w:val="32"/>
          <w:szCs w:val="32"/>
        </w:rPr>
      </w:pPr>
      <w:bookmarkStart w:id="17" w:name="bookmark19"/>
      <w:r w:rsidRPr="00A97B26">
        <w:rPr>
          <w:rFonts w:cs="Arial"/>
          <w:b/>
          <w:bCs/>
          <w:kern w:val="32"/>
          <w:sz w:val="32"/>
          <w:szCs w:val="32"/>
        </w:rPr>
        <w:t>16. Общественная экспертиза</w:t>
      </w:r>
      <w:bookmarkEnd w:id="17"/>
    </w:p>
    <w:p w:rsidR="00D76CAB" w:rsidRPr="00A97B26" w:rsidRDefault="00D76CAB" w:rsidP="00A97B26">
      <w:pPr>
        <w:ind w:firstLine="0"/>
        <w:jc w:val="center"/>
        <w:rPr>
          <w:rFonts w:cs="Arial"/>
          <w:b/>
          <w:bCs/>
          <w:kern w:val="32"/>
          <w:sz w:val="32"/>
          <w:szCs w:val="32"/>
        </w:rPr>
      </w:pPr>
    </w:p>
    <w:p w:rsidR="0055534A" w:rsidRDefault="00A10911" w:rsidP="00A97B26">
      <w:pPr>
        <w:ind w:firstLine="724"/>
      </w:pPr>
      <w:r w:rsidRPr="00A97B26">
        <w:t xml:space="preserve">16.1. </w:t>
      </w:r>
      <w:r w:rsidR="0055534A" w:rsidRPr="00A97B26">
        <w:t>Общественный Совет вправе по решению Общественного Совета либо в связи с обращением главы администрации муниципального района "Город Людиново и Людиновский район" проводить общественную экспертизу проектов решений Людиновского Районного Собрания муниципального района "Город Людиново и Людиновский район",</w:t>
      </w:r>
      <w:r w:rsidR="00D76CAB">
        <w:t xml:space="preserve"> проектов решений Городской Думы городского поселения «Город Людиново», </w:t>
      </w:r>
      <w:r w:rsidR="0055534A" w:rsidRPr="00A97B26">
        <w:t xml:space="preserve"> проектов нормативных правовых актов администрации муниципального района "Город Людиново и Людиновский район".</w:t>
      </w:r>
    </w:p>
    <w:p w:rsidR="00D76CAB" w:rsidRDefault="00D76CAB" w:rsidP="00A97B26">
      <w:pPr>
        <w:ind w:firstLine="724"/>
      </w:pPr>
      <w:r>
        <w:t xml:space="preserve">(п. 16.1 в ред. постановления  </w:t>
      </w:r>
      <w:hyperlink r:id="rId27" w:tgtFrame="ChangingDocument" w:history="1">
        <w:r w:rsidRPr="00D76CAB">
          <w:rPr>
            <w:rStyle w:val="a3"/>
          </w:rPr>
          <w:t>от 08.12.2020 № 1467</w:t>
        </w:r>
      </w:hyperlink>
      <w:r>
        <w:t xml:space="preserve"> )</w:t>
      </w:r>
    </w:p>
    <w:p w:rsidR="00D76CAB" w:rsidRDefault="00A63122" w:rsidP="00A97B26">
      <w:pPr>
        <w:ind w:firstLine="724"/>
      </w:pPr>
      <w:r>
        <w:tab/>
      </w:r>
    </w:p>
    <w:p w:rsidR="00A63122" w:rsidRPr="00A97B26" w:rsidRDefault="00A63122" w:rsidP="00A97B26">
      <w:pPr>
        <w:ind w:firstLine="724"/>
      </w:pPr>
    </w:p>
    <w:p w:rsidR="0055534A" w:rsidRPr="00A97B26" w:rsidRDefault="00A10911" w:rsidP="00A97B26">
      <w:pPr>
        <w:ind w:firstLine="724"/>
      </w:pPr>
      <w:r w:rsidRPr="00A97B26">
        <w:t xml:space="preserve">16.2. </w:t>
      </w:r>
      <w:r w:rsidR="0055534A" w:rsidRPr="00A97B26">
        <w:t>Для проведения общественной экспертизы Общественный Совет создает рабочую группу, которая вправе:</w:t>
      </w:r>
    </w:p>
    <w:p w:rsidR="0055534A" w:rsidRPr="00A97B26" w:rsidRDefault="00A10911" w:rsidP="00A97B26">
      <w:pPr>
        <w:ind w:firstLine="724"/>
      </w:pPr>
      <w:r w:rsidRPr="00A97B26">
        <w:lastRenderedPageBreak/>
        <w:t xml:space="preserve">1) </w:t>
      </w:r>
      <w:r w:rsidR="0055534A" w:rsidRPr="00A97B26">
        <w:t>привлекать экспертов;</w:t>
      </w:r>
    </w:p>
    <w:p w:rsidR="0055534A" w:rsidRPr="00A97B26" w:rsidRDefault="00A10911" w:rsidP="00A97B26">
      <w:pPr>
        <w:ind w:firstLine="724"/>
      </w:pPr>
      <w:r w:rsidRPr="00A97B26">
        <w:t xml:space="preserve">2) </w:t>
      </w:r>
      <w:r w:rsidR="0055534A" w:rsidRPr="00A97B26">
        <w:t>рекомендовать Общественному Совету направить главе администрации муниципального района "Город Людиново и Людиновский район" запрос о представлении необходимых документов и материалов для проведения экспертизы;</w:t>
      </w:r>
    </w:p>
    <w:p w:rsidR="0055534A" w:rsidRPr="00A97B26" w:rsidRDefault="00A10911" w:rsidP="00A97B26">
      <w:pPr>
        <w:ind w:firstLine="724"/>
      </w:pPr>
      <w:r w:rsidRPr="00A97B26">
        <w:t xml:space="preserve">3) </w:t>
      </w:r>
      <w:r w:rsidR="0055534A" w:rsidRPr="00A97B26">
        <w:t>предлагать Общественному Совету направить членов Общественного Совета для участия в работе комиссии при администрации муниципального района "Город Людиново и Людиновский район" при рассмотрении проектов, являющихся объектами экспертизы.</w:t>
      </w:r>
    </w:p>
    <w:p w:rsidR="0055534A" w:rsidRPr="00A97B26" w:rsidRDefault="00A10911" w:rsidP="00A97B26">
      <w:pPr>
        <w:ind w:firstLine="724"/>
      </w:pPr>
      <w:r w:rsidRPr="00A97B26">
        <w:t xml:space="preserve">16.3. </w:t>
      </w:r>
      <w:r w:rsidR="0055534A" w:rsidRPr="00A97B26">
        <w:t>При поступлении запроса Общественного Совета при администрации муниципального района "Город Людиново и Людиновский район" глава администрации муниципального района, отделы администрации представляют документы и материалы, необходимые для проведения общественной экспертизы проектов подготовленных ими актов.</w:t>
      </w:r>
    </w:p>
    <w:p w:rsidR="00A10911" w:rsidRDefault="00A10911" w:rsidP="00030A51">
      <w:pPr>
        <w:ind w:firstLine="724"/>
        <w:rPr>
          <w:rFonts w:ascii="Times New Roman" w:hAnsi="Times New Roman"/>
        </w:rPr>
      </w:pPr>
      <w:bookmarkStart w:id="18" w:name="bookmark20"/>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17. Заключение Общественного Совета по результатам экспертизы</w:t>
      </w:r>
      <w:bookmarkEnd w:id="18"/>
    </w:p>
    <w:p w:rsidR="0055534A" w:rsidRDefault="00A10911" w:rsidP="00A97B26">
      <w:pPr>
        <w:ind w:firstLine="724"/>
      </w:pPr>
      <w:r w:rsidRPr="00A97B26">
        <w:t xml:space="preserve">17.1. </w:t>
      </w:r>
      <w:r w:rsidR="0055534A" w:rsidRPr="00A97B26">
        <w:t>Заключение Общественного Совета по результатам экспертизы проектов нормативных правовых актов администрации муниципального района "Город Людиново и Людиновский район" носит рекомендательный характер и направляется главе администрации муниципального района "Город Людиново и Людиновский район".</w:t>
      </w:r>
    </w:p>
    <w:p w:rsidR="00362582" w:rsidRPr="00A97B26" w:rsidRDefault="00362582" w:rsidP="00A97B26">
      <w:pPr>
        <w:ind w:firstLine="724"/>
      </w:pPr>
    </w:p>
    <w:p w:rsidR="0055534A" w:rsidRDefault="00A10911" w:rsidP="00A97B26">
      <w:pPr>
        <w:ind w:firstLine="724"/>
      </w:pPr>
      <w:r w:rsidRPr="00A97B26">
        <w:t>17.2.</w:t>
      </w:r>
      <w:r w:rsidR="0055534A" w:rsidRPr="00A97B26">
        <w:t>Заключение Общественного Совета по результатам экспертизы проектов нормативных правовых актов администрации муниципального района "Город Людиново и Людиновский район" может рассматриваться на совещаниях при главе администрации муниципального района "Город Людиново и Людиновский район".</w:t>
      </w:r>
    </w:p>
    <w:p w:rsidR="00362582" w:rsidRPr="00A97B26" w:rsidRDefault="00362582" w:rsidP="00A97B26">
      <w:pPr>
        <w:ind w:firstLine="724"/>
      </w:pPr>
    </w:p>
    <w:p w:rsidR="0055534A" w:rsidRPr="00A97B26" w:rsidRDefault="00A10911" w:rsidP="00A97B26">
      <w:pPr>
        <w:ind w:firstLine="724"/>
      </w:pPr>
      <w:r w:rsidRPr="00A97B26">
        <w:t xml:space="preserve">17.3. </w:t>
      </w:r>
      <w:r w:rsidR="0055534A" w:rsidRPr="00A97B26">
        <w:t xml:space="preserve">При рассмотрении заключений Общественного Совета по результатам экспертизы проектов, соответствующих актов на заседаниях комиссий Людиновского Районного Собрания, </w:t>
      </w:r>
      <w:r w:rsidR="00362582">
        <w:t xml:space="preserve">комитетов Городской Думы городского поселения «Город Людиново», </w:t>
      </w:r>
      <w:r w:rsidR="0055534A" w:rsidRPr="00A97B26">
        <w:t>а также на совещаниях при главе администрации муниципального района "Город Людиново и Людиновский район" приглашаются члены Общественного Совета.</w:t>
      </w:r>
    </w:p>
    <w:p w:rsidR="00362582" w:rsidRDefault="00362582" w:rsidP="00362582">
      <w:pPr>
        <w:ind w:firstLine="724"/>
      </w:pPr>
      <w:bookmarkStart w:id="19" w:name="bookmark21"/>
      <w:r>
        <w:t xml:space="preserve">(п. 17.3 в ред. постановления  </w:t>
      </w:r>
      <w:hyperlink r:id="rId28" w:tgtFrame="ChangingDocument" w:history="1">
        <w:r w:rsidRPr="00D76CAB">
          <w:rPr>
            <w:rStyle w:val="a3"/>
          </w:rPr>
          <w:t>от 08.12.2020 № 1467</w:t>
        </w:r>
      </w:hyperlink>
      <w:r>
        <w:t xml:space="preserve"> )</w:t>
      </w:r>
    </w:p>
    <w:p w:rsidR="00A10911" w:rsidRDefault="00A10911"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18. Привлечение общественных объединений к работе Общественного Совета</w:t>
      </w:r>
      <w:bookmarkEnd w:id="19"/>
    </w:p>
    <w:p w:rsidR="0055534A" w:rsidRPr="00A97B26" w:rsidRDefault="0055534A" w:rsidP="00A97B26">
      <w:pPr>
        <w:ind w:firstLine="724"/>
      </w:pPr>
      <w:r w:rsidRPr="00A97B26">
        <w:t>Общественный Совет может привлекать к своей работе общественные объединения, представители которых не вошли в его состав.</w:t>
      </w:r>
    </w:p>
    <w:p w:rsidR="001B656B" w:rsidRPr="0092129C" w:rsidRDefault="001B656B"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20" w:name="bookmark22"/>
      <w:r w:rsidRPr="00A97B26">
        <w:rPr>
          <w:rFonts w:cs="Arial"/>
          <w:b/>
          <w:bCs/>
          <w:kern w:val="32"/>
          <w:sz w:val="32"/>
          <w:szCs w:val="32"/>
        </w:rPr>
        <w:t>19. Информационная функция Общественного Совета</w:t>
      </w:r>
      <w:bookmarkEnd w:id="20"/>
    </w:p>
    <w:p w:rsidR="0055534A" w:rsidRPr="00A97B26" w:rsidRDefault="00A10911" w:rsidP="00A97B26">
      <w:pPr>
        <w:ind w:firstLine="724"/>
      </w:pPr>
      <w:r w:rsidRPr="00A97B26">
        <w:t xml:space="preserve">19.1. </w:t>
      </w:r>
      <w:r w:rsidR="0055534A" w:rsidRPr="00A97B26">
        <w:t>Общественный Совет осуществляет сбор и обработку информации об инициативах граждан и общественных объединений по вопросам местного самоуправления.</w:t>
      </w:r>
    </w:p>
    <w:p w:rsidR="0055534A" w:rsidRPr="00A97B26" w:rsidRDefault="00A10911" w:rsidP="00A97B26">
      <w:pPr>
        <w:ind w:firstLine="724"/>
      </w:pPr>
      <w:r w:rsidRPr="00A97B26">
        <w:t xml:space="preserve">19.2. </w:t>
      </w:r>
      <w:r w:rsidR="0055534A" w:rsidRPr="00A97B26">
        <w:t>Общественный Совет организует и проводит гражданские форумы и слушания по актуальным вопросам общественной жизни.</w:t>
      </w:r>
    </w:p>
    <w:p w:rsidR="0055534A" w:rsidRPr="00A97B26" w:rsidRDefault="00A10911" w:rsidP="00A97B26">
      <w:pPr>
        <w:ind w:firstLine="724"/>
      </w:pPr>
      <w:r w:rsidRPr="00A97B26">
        <w:t xml:space="preserve">19.3. </w:t>
      </w:r>
      <w:r w:rsidR="0055534A" w:rsidRPr="00A97B26">
        <w:t>Общественный Совет доводит до сведения граждан, проживающих на территории муниципального района "Город Людиново и Людиновский район", информацию об инициативах Совета.</w:t>
      </w:r>
    </w:p>
    <w:p w:rsidR="0055534A" w:rsidRDefault="00A10911" w:rsidP="00A97B26">
      <w:pPr>
        <w:ind w:firstLine="724"/>
      </w:pPr>
      <w:r w:rsidRPr="00A97B26">
        <w:lastRenderedPageBreak/>
        <w:t xml:space="preserve">19.4. </w:t>
      </w:r>
      <w:r w:rsidR="0055534A" w:rsidRPr="00A97B26">
        <w:t>Общественный Совет ежегодно подготавливает и публикует доклад о своей деятельности, а также размещает его на сайте администрации муниципального района "Город Людиново и Людиновский район".</w:t>
      </w:r>
    </w:p>
    <w:p w:rsidR="00362582" w:rsidRPr="00A97B26" w:rsidRDefault="00362582" w:rsidP="00A97B26">
      <w:pPr>
        <w:ind w:firstLine="724"/>
      </w:pPr>
    </w:p>
    <w:p w:rsidR="0055534A" w:rsidRDefault="0055534A" w:rsidP="00A97B26">
      <w:pPr>
        <w:ind w:firstLine="724"/>
        <w:jc w:val="center"/>
        <w:rPr>
          <w:rFonts w:cs="Arial"/>
          <w:b/>
          <w:bCs/>
          <w:kern w:val="32"/>
          <w:sz w:val="32"/>
          <w:szCs w:val="32"/>
        </w:rPr>
      </w:pPr>
      <w:r w:rsidRPr="00A97B26">
        <w:rPr>
          <w:rFonts w:cs="Arial"/>
          <w:b/>
          <w:bCs/>
          <w:kern w:val="32"/>
          <w:sz w:val="32"/>
          <w:szCs w:val="32"/>
        </w:rPr>
        <w:t>20. Участие Общественного Совета в работе органов местного самоуправления муниципального района "Город Людиново и Людиновский район".</w:t>
      </w:r>
    </w:p>
    <w:p w:rsidR="00362582" w:rsidRPr="00A97B26" w:rsidRDefault="00362582" w:rsidP="00A97B26">
      <w:pPr>
        <w:ind w:firstLine="724"/>
        <w:jc w:val="center"/>
        <w:rPr>
          <w:rFonts w:cs="Arial"/>
          <w:b/>
          <w:bCs/>
          <w:kern w:val="32"/>
          <w:sz w:val="32"/>
          <w:szCs w:val="32"/>
        </w:rPr>
      </w:pPr>
    </w:p>
    <w:p w:rsidR="0055534A" w:rsidRDefault="00A10911" w:rsidP="00A97B26">
      <w:pPr>
        <w:ind w:firstLine="724"/>
      </w:pPr>
      <w:r w:rsidRPr="00A97B26">
        <w:t xml:space="preserve">20.1. </w:t>
      </w:r>
      <w:r w:rsidR="0055534A" w:rsidRPr="00A97B26">
        <w:t xml:space="preserve">Общественный Совет имеет право уполномочить членов Общественного Совета присутствовать на заседаниях Людиновского Районного Собрания, </w:t>
      </w:r>
      <w:r w:rsidR="00362582">
        <w:t xml:space="preserve">на заседаниях Городской Думы городского поселения «Город Людиново», </w:t>
      </w:r>
      <w:r w:rsidR="0055534A" w:rsidRPr="00A97B26">
        <w:t>на совещаниях при главе администрации муниципального района "Город Людиново и Людиновский район".</w:t>
      </w:r>
    </w:p>
    <w:p w:rsidR="00362582" w:rsidRDefault="00362582" w:rsidP="00362582">
      <w:pPr>
        <w:ind w:firstLine="724"/>
      </w:pPr>
      <w:r>
        <w:t xml:space="preserve">(п. 20.1 в ред. постановления  </w:t>
      </w:r>
      <w:hyperlink r:id="rId29" w:tgtFrame="ChangingDocument" w:history="1">
        <w:r w:rsidRPr="00D76CAB">
          <w:rPr>
            <w:rStyle w:val="a3"/>
          </w:rPr>
          <w:t>от 08.12.2020 № 1467</w:t>
        </w:r>
      </w:hyperlink>
      <w:r>
        <w:t xml:space="preserve"> )</w:t>
      </w:r>
    </w:p>
    <w:p w:rsidR="00362582" w:rsidRPr="00A97B26" w:rsidRDefault="00362582" w:rsidP="00A97B26">
      <w:pPr>
        <w:ind w:firstLine="724"/>
      </w:pPr>
    </w:p>
    <w:p w:rsidR="0055534A" w:rsidRDefault="00A10911" w:rsidP="00A97B26">
      <w:pPr>
        <w:ind w:firstLine="724"/>
      </w:pPr>
      <w:r w:rsidRPr="00A97B26">
        <w:t xml:space="preserve">20.2. </w:t>
      </w:r>
      <w:r w:rsidR="0055534A" w:rsidRPr="00A97B26">
        <w:t>Члены Общественного Совета допускаются на заседания комиссий муниципального района "Город Людиново и Людиновский район"</w:t>
      </w:r>
      <w:r w:rsidR="00362582">
        <w:t>, комитетов Городской Думы городского поселения «Город Людиново»</w:t>
      </w:r>
      <w:r w:rsidR="0055534A" w:rsidRPr="00A97B26">
        <w:t xml:space="preserve"> с разрешения председательствующего на указанных заседаниях.</w:t>
      </w:r>
    </w:p>
    <w:p w:rsidR="00362582" w:rsidRDefault="00362582" w:rsidP="00362582">
      <w:pPr>
        <w:ind w:firstLine="724"/>
      </w:pPr>
      <w:r>
        <w:t xml:space="preserve">(п. 20.2 в ред. постановления  </w:t>
      </w:r>
      <w:hyperlink r:id="rId30" w:tgtFrame="ChangingDocument" w:history="1">
        <w:r w:rsidRPr="00D76CAB">
          <w:rPr>
            <w:rStyle w:val="a3"/>
          </w:rPr>
          <w:t>от 08.12.2020 № 1467</w:t>
        </w:r>
      </w:hyperlink>
      <w:r>
        <w:t xml:space="preserve"> )</w:t>
      </w:r>
    </w:p>
    <w:p w:rsidR="00362582" w:rsidRPr="00A97B26" w:rsidRDefault="00362582" w:rsidP="00A97B26">
      <w:pPr>
        <w:ind w:firstLine="724"/>
      </w:pPr>
    </w:p>
    <w:p w:rsidR="0055534A" w:rsidRDefault="00A10911" w:rsidP="00A97B26">
      <w:pPr>
        <w:ind w:firstLine="724"/>
      </w:pPr>
      <w:r w:rsidRPr="00A97B26">
        <w:t xml:space="preserve">20.3. </w:t>
      </w:r>
      <w:r w:rsidR="0055534A" w:rsidRPr="00A97B26">
        <w:t>Члены Общественного Совета допускаются на совещания при главе администрации муниципального района "Город Людиново и Людиновский район" с разрешения главы администрации муниципального района "Город Людиново и Людиновский район".</w:t>
      </w:r>
    </w:p>
    <w:p w:rsidR="00A97B26" w:rsidRPr="00A97B26" w:rsidRDefault="00A97B26" w:rsidP="00A97B26">
      <w:pPr>
        <w:ind w:firstLine="724"/>
      </w:pPr>
    </w:p>
    <w:p w:rsidR="0055534A" w:rsidRPr="00A97B26" w:rsidRDefault="0055534A" w:rsidP="00A97B26">
      <w:pPr>
        <w:jc w:val="center"/>
        <w:rPr>
          <w:rFonts w:cs="Arial"/>
          <w:b/>
          <w:bCs/>
          <w:kern w:val="32"/>
          <w:sz w:val="32"/>
          <w:szCs w:val="32"/>
        </w:rPr>
      </w:pPr>
      <w:bookmarkStart w:id="21" w:name="bookmark23"/>
      <w:r w:rsidRPr="00A97B26">
        <w:rPr>
          <w:rFonts w:cs="Arial"/>
          <w:b/>
          <w:bCs/>
          <w:kern w:val="32"/>
          <w:sz w:val="32"/>
          <w:szCs w:val="32"/>
        </w:rPr>
        <w:t>21. Представление информации общественному совету</w:t>
      </w:r>
      <w:bookmarkEnd w:id="21"/>
    </w:p>
    <w:p w:rsidR="0055534A" w:rsidRPr="00A97B26" w:rsidRDefault="00A10911" w:rsidP="00A97B26">
      <w:pPr>
        <w:ind w:firstLine="724"/>
      </w:pPr>
      <w:r w:rsidRPr="00A97B26">
        <w:t xml:space="preserve">21.1. </w:t>
      </w:r>
      <w:r w:rsidR="0055534A" w:rsidRPr="00A97B26">
        <w:t>Администрация муниципального района "Город Людиново и Людиновский район" обязана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w:t>
      </w:r>
    </w:p>
    <w:p w:rsidR="0055534A" w:rsidRPr="00A97B26" w:rsidRDefault="00A10911" w:rsidP="00A97B26">
      <w:pPr>
        <w:ind w:firstLine="724"/>
      </w:pPr>
      <w:r w:rsidRPr="00A97B26">
        <w:t xml:space="preserve">21.2. </w:t>
      </w:r>
      <w:r w:rsidR="0055534A" w:rsidRPr="00A97B26">
        <w:t>Должностное лицо, которому направлен запрос Общественного Совета, обязано дать на него ответ не позднее чем через тридцать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A10911" w:rsidRPr="0092129C" w:rsidRDefault="00A10911"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22" w:name="bookmark24"/>
      <w:r w:rsidRPr="00A97B26">
        <w:rPr>
          <w:rFonts w:cs="Arial"/>
          <w:b/>
          <w:bCs/>
          <w:kern w:val="32"/>
          <w:sz w:val="32"/>
          <w:szCs w:val="32"/>
        </w:rPr>
        <w:t>22. Содействие членам Общественного Совета в исполнении ими обязанностей, установленных настоящим Положением</w:t>
      </w:r>
      <w:bookmarkEnd w:id="22"/>
    </w:p>
    <w:p w:rsidR="0055534A" w:rsidRPr="00A97B26" w:rsidRDefault="00A10911" w:rsidP="00A97B26">
      <w:pPr>
        <w:ind w:firstLine="724"/>
      </w:pPr>
      <w:r w:rsidRPr="00A97B26">
        <w:t xml:space="preserve">22.1. </w:t>
      </w:r>
      <w:r w:rsidR="0055534A" w:rsidRPr="00A97B26">
        <w:t>Администрация муниципального района "Город Людиново и Людиновский район", должностные лица обязаны оказывать содействие членам Общественного Совета в исполнении ими обязанностей, установленных настоящим Положением.</w:t>
      </w:r>
    </w:p>
    <w:p w:rsidR="0055534A" w:rsidRPr="00A97B26" w:rsidRDefault="00A10911" w:rsidP="00A97B26">
      <w:pPr>
        <w:ind w:firstLine="724"/>
      </w:pPr>
      <w:r w:rsidRPr="00A97B26">
        <w:t xml:space="preserve">22.2. </w:t>
      </w:r>
      <w:r w:rsidR="0055534A" w:rsidRPr="00A97B26">
        <w:t>Муниципальные служащие вправе оказывать содействие членам Общественного Совета в исполнении ими обязанностей, установленных настоящим Положением.</w:t>
      </w:r>
    </w:p>
    <w:p w:rsidR="00A10911" w:rsidRDefault="003E759D" w:rsidP="00A97B26">
      <w:pPr>
        <w:ind w:firstLine="724"/>
      </w:pPr>
      <w:bookmarkStart w:id="23" w:name="bookmark25"/>
      <w:r>
        <w:tab/>
      </w:r>
    </w:p>
    <w:p w:rsidR="003E759D" w:rsidRPr="00A97B26" w:rsidRDefault="003E759D" w:rsidP="00A97B26">
      <w:pPr>
        <w:ind w:firstLine="724"/>
      </w:pPr>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23. Обеспечение деятельности Общественного Совета</w:t>
      </w:r>
      <w:bookmarkEnd w:id="23"/>
    </w:p>
    <w:p w:rsidR="0055534A" w:rsidRPr="00A97B26" w:rsidRDefault="0055534A" w:rsidP="00A97B26">
      <w:pPr>
        <w:ind w:firstLine="724"/>
      </w:pPr>
      <w:r w:rsidRPr="00A97B26">
        <w:lastRenderedPageBreak/>
        <w:t>Организационное обеспечение деятельности Общественного Совета осуществляет Председатель Общественного Совета.</w:t>
      </w:r>
    </w:p>
    <w:p w:rsidR="0055534A" w:rsidRPr="00A97B26" w:rsidRDefault="0055534A" w:rsidP="00A97B26">
      <w:pPr>
        <w:ind w:firstLine="724"/>
        <w:sectPr w:rsidR="0055534A" w:rsidRPr="00A97B26" w:rsidSect="001078B1">
          <w:type w:val="continuous"/>
          <w:pgSz w:w="11909" w:h="16834"/>
          <w:pgMar w:top="1134" w:right="851" w:bottom="1134" w:left="1418" w:header="0" w:footer="6" w:gutter="0"/>
          <w:cols w:space="720"/>
          <w:noEndnote/>
          <w:docGrid w:linePitch="360"/>
        </w:sectPr>
      </w:pPr>
      <w:r w:rsidRPr="00A97B26">
        <w:t xml:space="preserve">Техническое обеспечение деятельности Общественного Совета осуществляет отдел делопроизводства, контроля и взаимодействия с поселениями </w:t>
      </w:r>
      <w:r w:rsidR="00A10911" w:rsidRPr="00A97B26">
        <w:t>администрации</w:t>
      </w:r>
      <w:r w:rsidRPr="00A97B26">
        <w:t xml:space="preserve"> муниципального района "Город Людиново и Людиновский район"</w:t>
      </w:r>
      <w:r w:rsidR="00A10911" w:rsidRPr="00A97B26">
        <w:t>.</w:t>
      </w: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82733D" w:rsidRPr="00A97B26" w:rsidRDefault="0055534A" w:rsidP="00A97B26">
      <w:pPr>
        <w:ind w:firstLine="0"/>
        <w:jc w:val="center"/>
        <w:rPr>
          <w:rFonts w:cs="Arial"/>
          <w:b/>
          <w:bCs/>
          <w:sz w:val="32"/>
          <w:szCs w:val="32"/>
        </w:rPr>
      </w:pPr>
      <w:r w:rsidRPr="00A97B26">
        <w:rPr>
          <w:rFonts w:cs="Arial"/>
          <w:b/>
          <w:bCs/>
          <w:sz w:val="32"/>
          <w:szCs w:val="32"/>
        </w:rPr>
        <w:t xml:space="preserve">ИНФОРМАЦИОННОЕ СООБЩЕНИЕ </w:t>
      </w:r>
    </w:p>
    <w:p w:rsidR="0055534A" w:rsidRPr="00A97B26" w:rsidRDefault="0055534A" w:rsidP="00A97B26">
      <w:pPr>
        <w:ind w:firstLine="0"/>
        <w:jc w:val="center"/>
        <w:rPr>
          <w:rFonts w:cs="Arial"/>
          <w:b/>
          <w:bCs/>
          <w:sz w:val="32"/>
          <w:szCs w:val="32"/>
        </w:rPr>
      </w:pPr>
      <w:r w:rsidRPr="00A97B26">
        <w:rPr>
          <w:rFonts w:cs="Arial"/>
          <w:b/>
          <w:bCs/>
          <w:sz w:val="32"/>
          <w:szCs w:val="32"/>
        </w:rPr>
        <w:t>О ПРИЕМЕ АДМИНИСТРАЦИЕЙ МУНИЦИПАЛЬНОГО РАЙОНА ПРЕДЛОЖЕНИЙ ПО КАНДИДАТУРАМ ЧЛЕНОВ ОБЩЕСТВЕННОГО СОВЕТА ПРИ АДМИНИСТРАЦИИ МУНИЦИПАЛЬНОГО РАЙ</w:t>
      </w:r>
      <w:r w:rsidRPr="00A97B26">
        <w:rPr>
          <w:rFonts w:cs="Arial"/>
          <w:b/>
          <w:bCs/>
          <w:sz w:val="32"/>
          <w:szCs w:val="32"/>
        </w:rPr>
        <w:softHyphen/>
        <w:t>ОНА «ГОРОД ЛЮДИНОВО И ЛЮДИНОВСКИЙ РАЙОН»</w:t>
      </w:r>
    </w:p>
    <w:p w:rsidR="0082733D" w:rsidRDefault="006E2559" w:rsidP="00030A51">
      <w:pPr>
        <w:rPr>
          <w:rFonts w:ascii="Times New Roman" w:hAnsi="Times New Roman"/>
        </w:rPr>
      </w:pPr>
      <w:r>
        <w:rPr>
          <w:rFonts w:ascii="Times New Roman" w:hAnsi="Times New Roman"/>
        </w:rPr>
        <w:tab/>
      </w:r>
    </w:p>
    <w:p w:rsidR="006E2559" w:rsidRPr="00A10911" w:rsidRDefault="006E2559" w:rsidP="00030A51">
      <w:pPr>
        <w:rPr>
          <w:rFonts w:ascii="Times New Roman" w:hAnsi="Times New Roman"/>
        </w:rPr>
      </w:pPr>
    </w:p>
    <w:p w:rsidR="0055534A" w:rsidRPr="00F81CAF" w:rsidRDefault="0055534A" w:rsidP="00F81CAF">
      <w:pPr>
        <w:ind w:firstLine="724"/>
      </w:pPr>
      <w:r w:rsidRPr="00F81CAF">
        <w:t xml:space="preserve">В соответствии с Положением об </w:t>
      </w:r>
      <w:r w:rsidR="0082733D" w:rsidRPr="00F81CAF">
        <w:t>Общественном</w:t>
      </w:r>
      <w:r w:rsidRPr="00F81CAF">
        <w:t xml:space="preserve"> Совете при администрации му</w:t>
      </w:r>
      <w:r w:rsidRPr="00F81CAF">
        <w:softHyphen/>
        <w:t>ниципального района «Город Людиново и Людиновский район», утвержденным поста</w:t>
      </w:r>
      <w:r w:rsidRPr="00F81CAF">
        <w:softHyphen/>
        <w:t>новлением администрации муниципального района от 19.04.2013 №517 администрация объявляет прием предложений по кандидатурам для назначения членов Общественного Совета. В состав Совета входят представители разных слоев населения, предприятий и учреждений, религиозных объединений, профсоюзов и иных объединений граждан, дей</w:t>
      </w:r>
      <w:r w:rsidRPr="00F81CAF">
        <w:softHyphen/>
        <w:t>ствующих на территории муниципального района "Город Людиново и Людиновский рай</w:t>
      </w:r>
      <w:r w:rsidRPr="00F81CAF">
        <w:softHyphen/>
        <w:t>он".</w:t>
      </w:r>
    </w:p>
    <w:p w:rsidR="0055534A" w:rsidRPr="00F81CAF" w:rsidRDefault="0055534A" w:rsidP="00F81CAF">
      <w:pPr>
        <w:ind w:firstLine="724"/>
      </w:pPr>
      <w:r w:rsidRPr="00F81CAF">
        <w:t>Правом выдвижения кандидатов в члены Общественного Совета обладают:</w:t>
      </w:r>
    </w:p>
    <w:p w:rsidR="0055534A" w:rsidRPr="00F81CAF" w:rsidRDefault="0082733D" w:rsidP="00F81CAF">
      <w:pPr>
        <w:ind w:firstLine="724"/>
      </w:pPr>
      <w:r w:rsidRPr="00F81CAF">
        <w:t xml:space="preserve">1) </w:t>
      </w:r>
      <w:r w:rsidR="0055534A" w:rsidRPr="00F81CAF">
        <w:t>глава администрации муниципального района "Город Людиново и Людиновский район";</w:t>
      </w:r>
    </w:p>
    <w:p w:rsidR="0055534A" w:rsidRPr="00F81CAF" w:rsidRDefault="0082733D" w:rsidP="00F81CAF">
      <w:pPr>
        <w:ind w:firstLine="724"/>
      </w:pPr>
      <w:r w:rsidRPr="00F81CAF">
        <w:t xml:space="preserve">2) </w:t>
      </w:r>
      <w:r w:rsidR="0055534A" w:rsidRPr="00F81CAF">
        <w:t>организации, осуществляющие свою деятельность как на всей территории рай</w:t>
      </w:r>
      <w:r w:rsidR="0055534A" w:rsidRPr="00F81CAF">
        <w:softHyphen/>
        <w:t>она, так и на территории отдельных поселений, в том числе территориальные отделения всероссийских и межрегиональных организаций, зарегистрированные в установленном законодательством порядке;</w:t>
      </w:r>
    </w:p>
    <w:p w:rsidR="0055534A" w:rsidRPr="00F81CAF" w:rsidRDefault="0082733D" w:rsidP="00F81CAF">
      <w:pPr>
        <w:ind w:firstLine="724"/>
      </w:pPr>
      <w:r w:rsidRPr="00F81CAF">
        <w:t xml:space="preserve">3) </w:t>
      </w:r>
      <w:r w:rsidR="0055534A" w:rsidRPr="00F81CAF">
        <w:t>общественные и профессиональные объединения, действующие на территории муниципального образования не менее 1 года;</w:t>
      </w:r>
    </w:p>
    <w:p w:rsidR="0055534A" w:rsidRPr="00F81CAF" w:rsidRDefault="0082733D" w:rsidP="00F81CAF">
      <w:pPr>
        <w:ind w:firstLine="724"/>
      </w:pPr>
      <w:r w:rsidRPr="00F81CAF">
        <w:t xml:space="preserve">4) </w:t>
      </w:r>
      <w:r w:rsidR="0055534A" w:rsidRPr="00F81CAF">
        <w:t>собрания трудовых коллективов;</w:t>
      </w:r>
    </w:p>
    <w:p w:rsidR="0055534A" w:rsidRPr="00F81CAF" w:rsidRDefault="0082733D" w:rsidP="00F81CAF">
      <w:pPr>
        <w:ind w:firstLine="724"/>
      </w:pPr>
      <w:r w:rsidRPr="00F81CAF">
        <w:t xml:space="preserve">5) </w:t>
      </w:r>
      <w:r w:rsidR="0055534A" w:rsidRPr="00F81CAF">
        <w:t>инициативные группы граждан, постоянно проживающих на территории муни</w:t>
      </w:r>
      <w:r w:rsidR="0055534A" w:rsidRPr="00F81CAF">
        <w:softHyphen/>
        <w:t>ципального района "Город Людиново и Людиновский район", численностью не менее 50 человек.</w:t>
      </w:r>
    </w:p>
    <w:p w:rsidR="0055534A" w:rsidRPr="00F81CAF" w:rsidRDefault="0055534A" w:rsidP="00F81CAF">
      <w:pPr>
        <w:ind w:firstLine="724"/>
      </w:pPr>
      <w:r w:rsidRPr="00F81CAF">
        <w:t>Организация, изъявившая желание выдвинуть своего кандидата (представителя) в Общественный Совет, в месячный срок со дня официального опубликования в средствах массовой информации настоящего информационного сообщения о формировании Обще</w:t>
      </w:r>
      <w:r w:rsidRPr="00F81CAF">
        <w:softHyphen/>
        <w:t>ственного Совета направляет главе администрации муниципального района " Город Лю</w:t>
      </w:r>
      <w:r w:rsidRPr="00F81CAF">
        <w:softHyphen/>
        <w:t>диново и Людиновский район" заявление о рассмотрении кандидатуры для включения своего представителя в состав Общественного Совета, оформленное решением руководя</w:t>
      </w:r>
      <w:r w:rsidRPr="00F81CAF">
        <w:softHyphen/>
        <w:t>щего коллегиального органа организации.</w:t>
      </w:r>
    </w:p>
    <w:p w:rsidR="0055534A" w:rsidRPr="00F81CAF" w:rsidRDefault="0055534A" w:rsidP="00F81CAF">
      <w:pPr>
        <w:ind w:firstLine="724"/>
      </w:pPr>
      <w:r w:rsidRPr="00F81CAF">
        <w:t>К заявлению прикладываются копия свидетельства о государственной регистрации организации, решение полномочного в соответствии с уставом организации органа о вы</w:t>
      </w:r>
      <w:r w:rsidRPr="00F81CAF">
        <w:softHyphen/>
        <w:t>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55534A" w:rsidRPr="00F81CAF" w:rsidRDefault="0055534A" w:rsidP="00F81CAF">
      <w:pPr>
        <w:ind w:firstLine="724"/>
      </w:pPr>
      <w:r w:rsidRPr="00F81CAF">
        <w:lastRenderedPageBreak/>
        <w:t>Группа граждан, выдвигающая кандидата в члены Общественного Совета, пред</w:t>
      </w:r>
      <w:r w:rsidRPr="00F81CAF">
        <w:softHyphen/>
        <w:t>ставляет протокол собрания граждан.</w:t>
      </w:r>
    </w:p>
    <w:p w:rsidR="0055534A" w:rsidRPr="00F81CAF" w:rsidRDefault="0055534A" w:rsidP="00F81CAF">
      <w:pPr>
        <w:ind w:firstLine="724"/>
        <w:sectPr w:rsidR="0055534A" w:rsidRPr="00F81CAF" w:rsidSect="001078B1">
          <w:type w:val="continuous"/>
          <w:pgSz w:w="11909" w:h="16834"/>
          <w:pgMar w:top="1134" w:right="851" w:bottom="1134" w:left="1418" w:header="0" w:footer="6" w:gutter="0"/>
          <w:cols w:space="720"/>
          <w:noEndnote/>
          <w:docGrid w:linePitch="360"/>
        </w:sectPr>
      </w:pPr>
      <w:bookmarkStart w:id="24" w:name="bookmark26"/>
      <w:r w:rsidRPr="00F81CAF">
        <w:t>Прием документов осуществляется в течение 30 дней со дня опубликования настоящего сообщения по адресу: г.Людиново, ул.Ленина, 20, кабинет №35.</w:t>
      </w:r>
      <w:bookmarkEnd w:id="24"/>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55534A" w:rsidRPr="00F81CAF" w:rsidRDefault="0055534A" w:rsidP="00F81CAF">
      <w:pPr>
        <w:ind w:firstLine="0"/>
        <w:jc w:val="center"/>
        <w:rPr>
          <w:rFonts w:cs="Arial"/>
          <w:b/>
          <w:bCs/>
          <w:sz w:val="32"/>
          <w:szCs w:val="32"/>
        </w:rPr>
      </w:pPr>
      <w:r w:rsidRPr="00F81CAF">
        <w:rPr>
          <w:rFonts w:cs="Arial"/>
          <w:b/>
          <w:bCs/>
          <w:sz w:val="32"/>
          <w:szCs w:val="32"/>
        </w:rPr>
        <w:t>Письменное согласие гражданина Российской Федерации на его назначение членом Общественного Совета при администрации муниципального района «Город Людиново и Людиновский район», на обработку его персональных данных</w:t>
      </w:r>
    </w:p>
    <w:p w:rsidR="0082733D" w:rsidRDefault="0082733D" w:rsidP="00030A51">
      <w:pPr>
        <w:rPr>
          <w:rFonts w:ascii="Times New Roman" w:hAnsi="Times New Roman"/>
        </w:rPr>
      </w:pPr>
    </w:p>
    <w:p w:rsidR="0082733D" w:rsidRPr="00F81CAF" w:rsidRDefault="0055534A" w:rsidP="00F81CAF">
      <w:pPr>
        <w:ind w:firstLine="0"/>
        <w:rPr>
          <w:rFonts w:cs="Arial"/>
        </w:rPr>
      </w:pPr>
      <w:r w:rsidRPr="00F81CAF">
        <w:rPr>
          <w:rFonts w:cs="Arial"/>
        </w:rPr>
        <w:t xml:space="preserve">В администрацию муниципального района «Город Людиново и Людиновский район» </w:t>
      </w:r>
    </w:p>
    <w:p w:rsidR="0082733D" w:rsidRPr="00F81CAF" w:rsidRDefault="0055534A" w:rsidP="00F81CAF">
      <w:pPr>
        <w:ind w:firstLine="0"/>
        <w:rPr>
          <w:rFonts w:cs="Arial"/>
        </w:rPr>
      </w:pPr>
      <w:r w:rsidRPr="00F81CAF">
        <w:rPr>
          <w:rFonts w:cs="Arial"/>
        </w:rPr>
        <w:t>от гражданина Российской Федерации,</w:t>
      </w:r>
      <w:r w:rsidR="0082733D" w:rsidRPr="00F81CAF">
        <w:rPr>
          <w:rFonts w:cs="Arial"/>
        </w:rPr>
        <w:t>_______</w:t>
      </w:r>
      <w:r w:rsidR="00F81CAF">
        <w:rPr>
          <w:rFonts w:cs="Arial"/>
        </w:rPr>
        <w:t>_______________________________</w:t>
      </w:r>
    </w:p>
    <w:p w:rsidR="0055534A" w:rsidRPr="00F81CAF" w:rsidRDefault="0082733D" w:rsidP="00F81CAF">
      <w:pPr>
        <w:ind w:firstLine="0"/>
        <w:rPr>
          <w:rFonts w:cs="Arial"/>
        </w:rPr>
      </w:pPr>
      <w:r w:rsidRPr="00F81CAF">
        <w:rPr>
          <w:rFonts w:cs="Arial"/>
        </w:rPr>
        <w:t>_________________________________________________________________________</w:t>
      </w:r>
      <w:r w:rsidR="0055534A" w:rsidRPr="00F81CAF">
        <w:rPr>
          <w:rFonts w:cs="Arial"/>
        </w:rPr>
        <w:tab/>
      </w:r>
      <w:r w:rsidR="0055534A" w:rsidRPr="00F81CAF">
        <w:rPr>
          <w:rFonts w:cs="Arial"/>
        </w:rPr>
        <w:tab/>
        <w:t>(фамилия, имя, отчество)</w:t>
      </w:r>
    </w:p>
    <w:p w:rsidR="0055534A" w:rsidRPr="00F81CAF" w:rsidRDefault="0055534A" w:rsidP="00F81CAF">
      <w:pPr>
        <w:ind w:firstLine="0"/>
        <w:rPr>
          <w:rFonts w:cs="Arial"/>
        </w:rPr>
      </w:pPr>
      <w:r w:rsidRPr="00F81CAF">
        <w:rPr>
          <w:rFonts w:cs="Arial"/>
        </w:rPr>
        <w:t>предложенного</w:t>
      </w:r>
    </w:p>
    <w:p w:rsidR="0082733D" w:rsidRPr="00F81CAF" w:rsidRDefault="0082733D" w:rsidP="00F81CAF">
      <w:pPr>
        <w:ind w:firstLine="0"/>
        <w:rPr>
          <w:rFonts w:cs="Arial"/>
        </w:rPr>
      </w:pPr>
      <w:r w:rsidRPr="00F81CAF">
        <w:rPr>
          <w:rFonts w:cs="Arial"/>
        </w:rPr>
        <w:t>________________________________________________________________________</w:t>
      </w:r>
    </w:p>
    <w:p w:rsidR="0082733D" w:rsidRPr="00F81CAF" w:rsidRDefault="0082733D" w:rsidP="00F81CAF">
      <w:pPr>
        <w:ind w:firstLine="0"/>
        <w:rPr>
          <w:rFonts w:cs="Arial"/>
        </w:rPr>
      </w:pPr>
      <w:r w:rsidRPr="00F81CAF">
        <w:rPr>
          <w:rFonts w:cs="Arial"/>
        </w:rPr>
        <w:t>________________________________________________________________________</w:t>
      </w:r>
    </w:p>
    <w:p w:rsidR="0055534A" w:rsidRPr="00F81CAF" w:rsidRDefault="0055534A" w:rsidP="00F81CAF">
      <w:pPr>
        <w:ind w:firstLine="0"/>
        <w:rPr>
          <w:rFonts w:cs="Arial"/>
        </w:rPr>
      </w:pPr>
      <w:r w:rsidRPr="00F81CAF">
        <w:rPr>
          <w:rFonts w:cs="Arial"/>
        </w:rPr>
        <w:t>(наименование субъекта права внесения предложения)</w:t>
      </w:r>
    </w:p>
    <w:p w:rsidR="0082733D" w:rsidRPr="00F81CAF" w:rsidRDefault="0082733D" w:rsidP="00F81CAF">
      <w:pPr>
        <w:ind w:firstLine="0"/>
        <w:rPr>
          <w:rFonts w:cs="Arial"/>
        </w:rPr>
      </w:pPr>
    </w:p>
    <w:p w:rsidR="0055534A" w:rsidRPr="00F81CAF" w:rsidRDefault="0055534A" w:rsidP="00F81CAF">
      <w:pPr>
        <w:ind w:firstLine="0"/>
        <w:rPr>
          <w:rFonts w:cs="Arial"/>
        </w:rPr>
      </w:pPr>
      <w:r w:rsidRPr="00F81CAF">
        <w:rPr>
          <w:rFonts w:cs="Arial"/>
        </w:rPr>
        <w:t>для назначения членом Общественного Совета при администрации муници</w:t>
      </w:r>
      <w:r w:rsidRPr="00F81CAF">
        <w:rPr>
          <w:rFonts w:cs="Arial"/>
        </w:rPr>
        <w:softHyphen/>
        <w:t>пального района «Город Людиново и Людиновский район».</w:t>
      </w:r>
    </w:p>
    <w:p w:rsidR="0082733D" w:rsidRPr="00F81CAF" w:rsidRDefault="0082733D" w:rsidP="00F81CAF">
      <w:pPr>
        <w:ind w:firstLine="0"/>
        <w:rPr>
          <w:rFonts w:cs="Arial"/>
        </w:rPr>
      </w:pPr>
    </w:p>
    <w:p w:rsidR="0055534A" w:rsidRPr="00F81CAF" w:rsidRDefault="0055534A" w:rsidP="00F81CAF">
      <w:pPr>
        <w:ind w:firstLine="0"/>
        <w:jc w:val="center"/>
        <w:rPr>
          <w:rFonts w:cs="Arial"/>
          <w:b/>
        </w:rPr>
      </w:pPr>
      <w:r w:rsidRPr="00F81CAF">
        <w:rPr>
          <w:rFonts w:cs="Arial"/>
          <w:b/>
        </w:rPr>
        <w:t>ЗАЯВЛЕНИЕ</w:t>
      </w:r>
    </w:p>
    <w:p w:rsidR="0082733D" w:rsidRPr="00F81CAF" w:rsidRDefault="0082733D" w:rsidP="00F81CAF">
      <w:pPr>
        <w:ind w:firstLine="0"/>
        <w:rPr>
          <w:rFonts w:cs="Arial"/>
        </w:rPr>
      </w:pPr>
      <w:bookmarkStart w:id="25" w:name="bookmark27"/>
    </w:p>
    <w:p w:rsidR="0055534A" w:rsidRPr="00F81CAF" w:rsidRDefault="0055534A" w:rsidP="00F81CAF">
      <w:pPr>
        <w:ind w:firstLine="0"/>
        <w:rPr>
          <w:rFonts w:cs="Arial"/>
        </w:rPr>
      </w:pPr>
      <w:r w:rsidRPr="00F81CAF">
        <w:rPr>
          <w:rFonts w:cs="Arial"/>
        </w:rPr>
        <w:t>Я,</w:t>
      </w:r>
      <w:r w:rsidR="0082733D" w:rsidRPr="00F81CAF">
        <w:rPr>
          <w:rFonts w:cs="Arial"/>
        </w:rPr>
        <w:t xml:space="preserve"> _____________________________________________________________________</w:t>
      </w:r>
      <w:r w:rsidRPr="00F81CAF">
        <w:rPr>
          <w:rFonts w:cs="Arial"/>
        </w:rPr>
        <w:tab/>
      </w:r>
      <w:bookmarkEnd w:id="25"/>
    </w:p>
    <w:p w:rsidR="0055534A" w:rsidRPr="00F81CAF" w:rsidRDefault="0082733D" w:rsidP="00F81CAF">
      <w:pPr>
        <w:ind w:firstLine="0"/>
        <w:rPr>
          <w:rFonts w:cs="Arial"/>
        </w:rPr>
      </w:pPr>
      <w:r w:rsidRPr="00F81CAF">
        <w:rPr>
          <w:rFonts w:cs="Arial"/>
        </w:rPr>
        <w:t>_______________________________________________________________________</w:t>
      </w:r>
    </w:p>
    <w:p w:rsidR="0055534A" w:rsidRPr="00F81CAF" w:rsidRDefault="0055534A" w:rsidP="00F81CAF">
      <w:pPr>
        <w:ind w:firstLine="0"/>
        <w:jc w:val="center"/>
        <w:rPr>
          <w:rFonts w:cs="Arial"/>
        </w:rPr>
      </w:pPr>
      <w:r w:rsidRPr="00F81CAF">
        <w:rPr>
          <w:rFonts w:cs="Arial"/>
        </w:rPr>
        <w:t>(фамилия, имя, отчество)</w:t>
      </w:r>
    </w:p>
    <w:p w:rsidR="0082733D" w:rsidRPr="00F81CAF" w:rsidRDefault="0082733D" w:rsidP="00F81CAF">
      <w:pPr>
        <w:ind w:firstLine="0"/>
        <w:rPr>
          <w:rFonts w:cs="Arial"/>
        </w:rPr>
      </w:pPr>
    </w:p>
    <w:p w:rsidR="0055534A" w:rsidRDefault="0055534A" w:rsidP="00F81CAF">
      <w:pPr>
        <w:ind w:firstLine="0"/>
        <w:rPr>
          <w:rFonts w:cs="Arial"/>
        </w:rPr>
      </w:pPr>
      <w:r w:rsidRPr="00F81CAF">
        <w:rPr>
          <w:rFonts w:cs="Arial"/>
        </w:rPr>
        <w:t>даю согласие на предложение моей кандидатуры для назначения членом Об</w:t>
      </w:r>
      <w:r w:rsidRPr="00F81CAF">
        <w:rPr>
          <w:rFonts w:cs="Arial"/>
        </w:rPr>
        <w:softHyphen/>
        <w:t>щественного Совета при администрации муниципального района «Город Людиново и Людиновский район»</w:t>
      </w:r>
    </w:p>
    <w:p w:rsidR="00F81CAF" w:rsidRPr="00F81CAF" w:rsidRDefault="00F81CAF" w:rsidP="00F81CAF">
      <w:pPr>
        <w:ind w:firstLine="0"/>
        <w:rPr>
          <w:rFonts w:cs="Arial"/>
        </w:rPr>
      </w:pPr>
    </w:p>
    <w:p w:rsidR="0082733D" w:rsidRPr="00F81CAF" w:rsidRDefault="0082733D" w:rsidP="00F81CAF">
      <w:pPr>
        <w:ind w:firstLine="0"/>
        <w:rPr>
          <w:rFonts w:cs="Arial"/>
        </w:rPr>
      </w:pPr>
      <w:r w:rsidRPr="00F81CAF">
        <w:rPr>
          <w:rFonts w:cs="Arial"/>
        </w:rPr>
        <w:t>_______________________________________________________________</w:t>
      </w:r>
    </w:p>
    <w:p w:rsidR="0055534A" w:rsidRPr="00F81CAF" w:rsidRDefault="0055534A" w:rsidP="00F81CAF">
      <w:pPr>
        <w:ind w:firstLine="0"/>
        <w:rPr>
          <w:rFonts w:cs="Arial"/>
        </w:rPr>
      </w:pPr>
      <w:r w:rsidRPr="00F81CAF">
        <w:rPr>
          <w:rFonts w:cs="Arial"/>
        </w:rPr>
        <w:t>(подпись)</w:t>
      </w:r>
      <w:r w:rsidRPr="00F81CAF">
        <w:rPr>
          <w:rFonts w:cs="Arial"/>
        </w:rPr>
        <w:tab/>
      </w:r>
      <w:r w:rsidR="0082733D" w:rsidRPr="00F81CAF">
        <w:rPr>
          <w:rFonts w:cs="Arial"/>
        </w:rPr>
        <w:tab/>
      </w:r>
      <w:r w:rsidR="0082733D" w:rsidRPr="00F81CAF">
        <w:rPr>
          <w:rFonts w:cs="Arial"/>
        </w:rPr>
        <w:tab/>
      </w:r>
      <w:r w:rsidR="0082733D" w:rsidRPr="00F81CAF">
        <w:rPr>
          <w:rFonts w:cs="Arial"/>
        </w:rPr>
        <w:tab/>
      </w:r>
      <w:r w:rsidR="0082733D" w:rsidRPr="00F81CAF">
        <w:rPr>
          <w:rFonts w:cs="Arial"/>
        </w:rPr>
        <w:tab/>
      </w:r>
      <w:r w:rsidRPr="00F81CAF">
        <w:rPr>
          <w:rFonts w:cs="Arial"/>
        </w:rPr>
        <w:t>(дата)</w:t>
      </w:r>
    </w:p>
    <w:p w:rsidR="00F81CAF" w:rsidRDefault="00F81CAF" w:rsidP="00F81CAF">
      <w:pPr>
        <w:ind w:firstLine="0"/>
        <w:rPr>
          <w:rFonts w:cs="Arial"/>
        </w:rPr>
      </w:pPr>
    </w:p>
    <w:p w:rsidR="0055534A" w:rsidRPr="00F81CAF" w:rsidRDefault="0055534A" w:rsidP="00F81CAF">
      <w:pPr>
        <w:ind w:firstLine="0"/>
        <w:rPr>
          <w:rFonts w:cs="Arial"/>
        </w:rPr>
      </w:pPr>
      <w:r w:rsidRPr="00F81CAF">
        <w:rPr>
          <w:rFonts w:cs="Arial"/>
        </w:rPr>
        <w:t>Даю свое согласие на автоматизированную, а также без использования средств автоматизации обработку моих персональных данных, а именно со</w:t>
      </w:r>
      <w:r w:rsidRPr="00F81CAF">
        <w:rPr>
          <w:rFonts w:cs="Arial"/>
        </w:rPr>
        <w:softHyphen/>
        <w:t>вершение действий, предусмотренных пунктом 3 части первой статьи 3 Фе</w:t>
      </w:r>
      <w:r w:rsidRPr="00F81CAF">
        <w:rPr>
          <w:rFonts w:cs="Arial"/>
        </w:rPr>
        <w:softHyphen/>
        <w:t xml:space="preserve">дерального закона от 27 июля 2006 года </w:t>
      </w:r>
      <w:hyperlink r:id="rId31" w:tooltip="52-ФЗ " w:history="1">
        <w:r w:rsidRPr="003319D7">
          <w:rPr>
            <w:rStyle w:val="a3"/>
            <w:rFonts w:cs="Arial"/>
          </w:rPr>
          <w:t>№ 152-ФЗ</w:t>
        </w:r>
      </w:hyperlink>
      <w:r w:rsidRPr="00F81CAF">
        <w:rPr>
          <w:rFonts w:cs="Arial"/>
        </w:rPr>
        <w:t xml:space="preserve"> «О персональных дан</w:t>
      </w:r>
      <w:r w:rsidRPr="00F81CAF">
        <w:rPr>
          <w:rFonts w:cs="Arial"/>
        </w:rPr>
        <w:softHyphen/>
        <w:t>ных».</w:t>
      </w:r>
    </w:p>
    <w:p w:rsidR="0082733D" w:rsidRPr="00F81CAF" w:rsidRDefault="0082733D" w:rsidP="00F81CAF">
      <w:pPr>
        <w:ind w:firstLine="0"/>
        <w:rPr>
          <w:rFonts w:cs="Arial"/>
        </w:rPr>
      </w:pPr>
    </w:p>
    <w:p w:rsidR="0055534A" w:rsidRPr="00F81CAF" w:rsidRDefault="0055534A" w:rsidP="00F81CAF">
      <w:pPr>
        <w:ind w:firstLine="0"/>
        <w:rPr>
          <w:rFonts w:cs="Arial"/>
        </w:rPr>
      </w:pPr>
      <w:r w:rsidRPr="00F81CAF">
        <w:rPr>
          <w:rFonts w:cs="Arial"/>
        </w:rPr>
        <w:lastRenderedPageBreak/>
        <w:t>Настоящее согласие действует со дня его подписания до дня отзыва в письменной форме.</w:t>
      </w:r>
    </w:p>
    <w:p w:rsidR="0082733D" w:rsidRPr="00F81CAF" w:rsidRDefault="0082733D" w:rsidP="00F81CAF">
      <w:pPr>
        <w:ind w:firstLine="0"/>
        <w:rPr>
          <w:rFonts w:cs="Arial"/>
        </w:rPr>
      </w:pPr>
      <w:r w:rsidRPr="00F81CAF">
        <w:rPr>
          <w:rFonts w:cs="Arial"/>
        </w:rPr>
        <w:t>_______________________________________________________________</w:t>
      </w:r>
    </w:p>
    <w:p w:rsidR="0055534A" w:rsidRPr="00F81CAF" w:rsidRDefault="0055534A" w:rsidP="00F81CAF">
      <w:pPr>
        <w:ind w:firstLine="0"/>
        <w:rPr>
          <w:rFonts w:cs="Arial"/>
        </w:rPr>
      </w:pPr>
      <w:r w:rsidRPr="00F81CAF">
        <w:rPr>
          <w:rFonts w:cs="Arial"/>
        </w:rPr>
        <w:t>(подпись)</w:t>
      </w:r>
      <w:r w:rsidRPr="00F81CAF">
        <w:rPr>
          <w:rFonts w:cs="Arial"/>
        </w:rPr>
        <w:tab/>
      </w:r>
      <w:r w:rsidR="0082733D" w:rsidRPr="00F81CAF">
        <w:rPr>
          <w:rFonts w:cs="Arial"/>
        </w:rPr>
        <w:tab/>
      </w:r>
      <w:r w:rsidR="0082733D" w:rsidRPr="00F81CAF">
        <w:rPr>
          <w:rFonts w:cs="Arial"/>
        </w:rPr>
        <w:tab/>
      </w:r>
      <w:r w:rsidR="0082733D" w:rsidRPr="00F81CAF">
        <w:rPr>
          <w:rFonts w:cs="Arial"/>
        </w:rPr>
        <w:tab/>
      </w:r>
      <w:r w:rsidRPr="00F81CAF">
        <w:rPr>
          <w:rFonts w:cs="Arial"/>
        </w:rPr>
        <w:t>(дата)</w:t>
      </w:r>
    </w:p>
    <w:p w:rsidR="0082733D" w:rsidRPr="00F81CAF" w:rsidRDefault="0082733D" w:rsidP="00F81CAF">
      <w:pPr>
        <w:ind w:firstLine="0"/>
        <w:rPr>
          <w:rFonts w:cs="Arial"/>
        </w:rPr>
      </w:pPr>
    </w:p>
    <w:p w:rsidR="007773AC" w:rsidRPr="00F81CAF" w:rsidRDefault="007773AC" w:rsidP="00F81CAF">
      <w:pPr>
        <w:ind w:firstLine="0"/>
        <w:rPr>
          <w:rFonts w:cs="Arial"/>
        </w:rPr>
      </w:pPr>
    </w:p>
    <w:p w:rsidR="0055534A" w:rsidRPr="00F81CAF" w:rsidRDefault="0055534A" w:rsidP="00F81CAF">
      <w:pPr>
        <w:ind w:firstLine="0"/>
        <w:rPr>
          <w:rFonts w:cs="Arial"/>
        </w:rPr>
      </w:pPr>
      <w:r w:rsidRPr="00F81CAF">
        <w:rPr>
          <w:rFonts w:cs="Arial"/>
        </w:rPr>
        <w:t>О себе сообщаю следующие сведения:</w:t>
      </w:r>
    </w:p>
    <w:p w:rsidR="0055534A" w:rsidRPr="00F81CAF" w:rsidRDefault="0055534A" w:rsidP="00F81CAF">
      <w:pPr>
        <w:ind w:firstLine="0"/>
        <w:rPr>
          <w:rFonts w:cs="Arial"/>
        </w:rPr>
      </w:pPr>
      <w:r w:rsidRPr="00F81CAF">
        <w:rPr>
          <w:rFonts w:cs="Arial"/>
        </w:rPr>
        <w:t>Дата рождения «</w:t>
      </w:r>
      <w:r w:rsidRPr="00F81CAF">
        <w:rPr>
          <w:rFonts w:cs="Arial"/>
        </w:rPr>
        <w:tab/>
        <w:t>» «</w:t>
      </w:r>
      <w:r w:rsidRPr="00F81CAF">
        <w:rPr>
          <w:rFonts w:cs="Arial"/>
        </w:rPr>
        <w:tab/>
        <w:t>»19</w:t>
      </w:r>
      <w:r w:rsidRPr="00F81CAF">
        <w:rPr>
          <w:rFonts w:cs="Arial"/>
        </w:rPr>
        <w:tab/>
        <w:t>г.</w:t>
      </w:r>
    </w:p>
    <w:p w:rsidR="0055534A" w:rsidRPr="00F81CAF" w:rsidRDefault="0055534A" w:rsidP="00F81CAF">
      <w:pPr>
        <w:ind w:firstLine="0"/>
        <w:rPr>
          <w:rFonts w:cs="Arial"/>
        </w:rPr>
      </w:pPr>
      <w:r w:rsidRPr="00F81CAF">
        <w:rPr>
          <w:rFonts w:cs="Arial"/>
        </w:rPr>
        <w:t>Место рождения</w:t>
      </w:r>
    </w:p>
    <w:p w:rsidR="0055534A" w:rsidRPr="00F81CAF" w:rsidRDefault="0082733D" w:rsidP="00F81CAF">
      <w:pPr>
        <w:ind w:firstLine="0"/>
        <w:rPr>
          <w:rFonts w:cs="Arial"/>
        </w:rPr>
      </w:pPr>
      <w:r w:rsidRPr="00F81CAF">
        <w:rPr>
          <w:rFonts w:cs="Arial"/>
        </w:rPr>
        <w:t>_____________________________________________________________________</w:t>
      </w:r>
      <w:r w:rsidR="00F81CAF">
        <w:rPr>
          <w:rFonts w:cs="Arial"/>
        </w:rPr>
        <w:t>___</w:t>
      </w:r>
    </w:p>
    <w:p w:rsidR="0082733D" w:rsidRPr="00F81CAF" w:rsidRDefault="0082733D" w:rsidP="00F81CAF">
      <w:pPr>
        <w:ind w:firstLine="0"/>
        <w:rPr>
          <w:rFonts w:cs="Arial"/>
        </w:rPr>
      </w:pPr>
      <w:r w:rsidRPr="00F81CAF">
        <w:rPr>
          <w:rFonts w:cs="Arial"/>
        </w:rPr>
        <w:t>____________________________________________</w:t>
      </w:r>
      <w:r w:rsidR="00F81CAF">
        <w:rPr>
          <w:rFonts w:cs="Arial"/>
        </w:rPr>
        <w:t>____________________________</w:t>
      </w:r>
    </w:p>
    <w:p w:rsidR="0082733D" w:rsidRPr="00F81CAF" w:rsidRDefault="0082733D" w:rsidP="00F81CAF">
      <w:pPr>
        <w:ind w:firstLine="0"/>
        <w:rPr>
          <w:rFonts w:cs="Arial"/>
        </w:rPr>
      </w:pPr>
      <w:r w:rsidRPr="00F81CAF">
        <w:rPr>
          <w:rFonts w:cs="Arial"/>
        </w:rPr>
        <w:t>________________________________________________________________________</w:t>
      </w:r>
    </w:p>
    <w:p w:rsidR="0055534A" w:rsidRPr="00F81CAF" w:rsidRDefault="0055534A" w:rsidP="00F81CAF">
      <w:pPr>
        <w:ind w:firstLine="0"/>
        <w:rPr>
          <w:rFonts w:cs="Arial"/>
        </w:rPr>
      </w:pPr>
      <w:r w:rsidRPr="00F81CAF">
        <w:rPr>
          <w:rFonts w:cs="Arial"/>
        </w:rPr>
        <w:t>имею гражданство Российской Федерации, вид документа</w:t>
      </w:r>
    </w:p>
    <w:p w:rsidR="0082733D" w:rsidRPr="00F81CAF" w:rsidRDefault="0082733D" w:rsidP="00F81CAF">
      <w:pPr>
        <w:ind w:firstLine="0"/>
        <w:rPr>
          <w:rFonts w:cs="Arial"/>
        </w:rPr>
      </w:pPr>
      <w:r w:rsidRPr="00F81CAF">
        <w:rPr>
          <w:rFonts w:cs="Arial"/>
        </w:rPr>
        <w:tab/>
        <w:t>______________________________________</w:t>
      </w:r>
      <w:r w:rsidR="00F81CAF">
        <w:rPr>
          <w:rFonts w:cs="Arial"/>
        </w:rPr>
        <w:t>____________________________</w:t>
      </w:r>
    </w:p>
    <w:p w:rsidR="0082733D" w:rsidRPr="00F81CAF" w:rsidRDefault="0082733D" w:rsidP="00F81CAF">
      <w:pPr>
        <w:ind w:firstLine="0"/>
        <w:rPr>
          <w:rFonts w:cs="Arial"/>
        </w:rPr>
      </w:pPr>
      <w:r w:rsidRPr="00F81CAF">
        <w:rPr>
          <w:rFonts w:cs="Arial"/>
        </w:rPr>
        <w:t>____________________________________________</w:t>
      </w:r>
      <w:r w:rsidR="00F81CAF">
        <w:rPr>
          <w:rFonts w:cs="Arial"/>
        </w:rPr>
        <w:t>____________________________</w:t>
      </w:r>
    </w:p>
    <w:p w:rsidR="0055534A" w:rsidRPr="00F81CAF" w:rsidRDefault="0055534A" w:rsidP="00F81CAF">
      <w:pPr>
        <w:ind w:firstLine="0"/>
        <w:rPr>
          <w:rFonts w:cs="Arial"/>
        </w:rPr>
      </w:pPr>
    </w:p>
    <w:p w:rsidR="0055534A" w:rsidRPr="00F81CAF" w:rsidRDefault="0055534A" w:rsidP="00F81CAF">
      <w:pPr>
        <w:ind w:firstLine="0"/>
        <w:rPr>
          <w:rFonts w:cs="Arial"/>
        </w:rPr>
      </w:pPr>
      <w:r w:rsidRPr="00F81CAF">
        <w:rPr>
          <w:rFonts w:cs="Arial"/>
        </w:rPr>
        <w:t>(паспорт (серия и номер, дата выдачи) или документ, заменяющий паспорт гражданина)</w:t>
      </w:r>
    </w:p>
    <w:p w:rsidR="0082733D" w:rsidRPr="00F81CAF" w:rsidRDefault="0082733D" w:rsidP="00F81CAF">
      <w:pPr>
        <w:ind w:firstLine="0"/>
        <w:rPr>
          <w:rFonts w:cs="Arial"/>
        </w:rPr>
      </w:pPr>
    </w:p>
    <w:p w:rsidR="0055534A" w:rsidRPr="00F81CAF" w:rsidRDefault="0055534A" w:rsidP="00F81CAF">
      <w:pPr>
        <w:ind w:firstLine="0"/>
        <w:rPr>
          <w:rFonts w:cs="Arial"/>
        </w:rPr>
      </w:pPr>
      <w:r w:rsidRPr="00F81CAF">
        <w:rPr>
          <w:rFonts w:cs="Arial"/>
        </w:rPr>
        <w:t>место работы</w:t>
      </w:r>
      <w:r w:rsidRPr="00F81CAF">
        <w:rPr>
          <w:rFonts w:cs="Arial"/>
        </w:rPr>
        <w:tab/>
      </w:r>
      <w:r w:rsidR="0082733D" w:rsidRPr="00F81CAF">
        <w:rPr>
          <w:rFonts w:cs="Arial"/>
        </w:rPr>
        <w:t>__________________________________</w:t>
      </w:r>
      <w:r w:rsidR="00F81CAF">
        <w:rPr>
          <w:rFonts w:cs="Arial"/>
        </w:rPr>
        <w:t>_____________________</w:t>
      </w:r>
    </w:p>
    <w:p w:rsidR="0055534A" w:rsidRPr="00F81CAF" w:rsidRDefault="0055534A" w:rsidP="00F81CAF">
      <w:pPr>
        <w:ind w:firstLine="0"/>
        <w:rPr>
          <w:rFonts w:cs="Arial"/>
        </w:rPr>
      </w:pPr>
      <w:r w:rsidRPr="00F81CAF">
        <w:rPr>
          <w:rFonts w:cs="Arial"/>
        </w:rPr>
        <w:t>(наименование основного места работы или службы, должность, при их отсутствии — род занятий, является ли государственным либо муниципальным служащим, указываются)</w:t>
      </w:r>
    </w:p>
    <w:p w:rsidR="0082733D" w:rsidRPr="00F81CAF" w:rsidRDefault="0082733D" w:rsidP="00F81CAF">
      <w:pPr>
        <w:ind w:firstLine="0"/>
        <w:rPr>
          <w:rFonts w:cs="Arial"/>
        </w:rPr>
      </w:pPr>
      <w:bookmarkStart w:id="26" w:name="bookmark28"/>
    </w:p>
    <w:p w:rsidR="0055534A" w:rsidRPr="00F81CAF" w:rsidRDefault="0055534A" w:rsidP="00F81CAF">
      <w:pPr>
        <w:ind w:firstLine="0"/>
        <w:rPr>
          <w:rFonts w:cs="Arial"/>
        </w:rPr>
      </w:pPr>
      <w:r w:rsidRPr="00F81CAF">
        <w:rPr>
          <w:rFonts w:cs="Arial"/>
        </w:rPr>
        <w:t>образование</w:t>
      </w:r>
      <w:bookmarkEnd w:id="26"/>
      <w:r w:rsidR="0082733D" w:rsidRPr="00F81CAF">
        <w:rPr>
          <w:rFonts w:cs="Arial"/>
        </w:rPr>
        <w:t xml:space="preserve"> ___________________________________</w:t>
      </w:r>
      <w:r w:rsidR="00F81CAF">
        <w:rPr>
          <w:rFonts w:cs="Arial"/>
        </w:rPr>
        <w:t>__________________________</w:t>
      </w:r>
    </w:p>
    <w:p w:rsidR="0055534A" w:rsidRPr="00F81CAF" w:rsidRDefault="0055534A" w:rsidP="00F81CAF">
      <w:pPr>
        <w:ind w:firstLine="0"/>
        <w:rPr>
          <w:rFonts w:cs="Arial"/>
        </w:rPr>
      </w:pPr>
      <w:r w:rsidRPr="00F81CAF">
        <w:rPr>
          <w:rFonts w:cs="Arial"/>
        </w:rPr>
        <w:t>(высшее, среднее специальное (техническое), среднее; обязательно указываются (при наличии) сведения о юридическом образовании и ученой степени в области права)</w:t>
      </w:r>
    </w:p>
    <w:p w:rsidR="0082733D" w:rsidRPr="00F81CAF" w:rsidRDefault="0082733D" w:rsidP="00F81CAF">
      <w:pPr>
        <w:ind w:firstLine="0"/>
        <w:rPr>
          <w:rFonts w:cs="Arial"/>
        </w:rPr>
      </w:pPr>
      <w:bookmarkStart w:id="27" w:name="bookmark29"/>
    </w:p>
    <w:p w:rsidR="0055534A" w:rsidRPr="00F81CAF" w:rsidRDefault="0055534A" w:rsidP="00F81CAF">
      <w:pPr>
        <w:ind w:firstLine="0"/>
        <w:rPr>
          <w:rFonts w:cs="Arial"/>
        </w:rPr>
      </w:pPr>
      <w:r w:rsidRPr="00F81CAF">
        <w:rPr>
          <w:rFonts w:cs="Arial"/>
        </w:rPr>
        <w:t>адрес места жительства</w:t>
      </w:r>
      <w:r w:rsidR="0082733D" w:rsidRPr="00F81CAF">
        <w:rPr>
          <w:rFonts w:cs="Arial"/>
        </w:rPr>
        <w:t xml:space="preserve"> _________________________</w:t>
      </w:r>
      <w:r w:rsidR="00F81CAF">
        <w:rPr>
          <w:rFonts w:cs="Arial"/>
        </w:rPr>
        <w:t>__________________________</w:t>
      </w:r>
      <w:r w:rsidRPr="00F81CAF">
        <w:rPr>
          <w:rFonts w:cs="Arial"/>
        </w:rPr>
        <w:tab/>
      </w:r>
      <w:bookmarkEnd w:id="27"/>
    </w:p>
    <w:p w:rsidR="0055534A" w:rsidRPr="00F81CAF" w:rsidRDefault="0055534A" w:rsidP="00F81CAF">
      <w:pPr>
        <w:ind w:firstLine="0"/>
        <w:rPr>
          <w:rFonts w:cs="Arial"/>
        </w:rPr>
      </w:pPr>
      <w:r w:rsidRPr="00F81CAF">
        <w:rPr>
          <w:rFonts w:cs="Arial"/>
        </w:rPr>
        <w:t>(почтовый индекс, наименование субъекта Российской Федерации, район, город, иной населенный пункт, улица, номер дома, корпус, квартира)</w:t>
      </w:r>
    </w:p>
    <w:p w:rsidR="0082733D" w:rsidRPr="00F81CAF" w:rsidRDefault="0082733D" w:rsidP="00F81CAF">
      <w:pPr>
        <w:ind w:firstLine="0"/>
        <w:rPr>
          <w:rFonts w:cs="Arial"/>
        </w:rPr>
      </w:pPr>
      <w:bookmarkStart w:id="28" w:name="bookmark30"/>
    </w:p>
    <w:p w:rsidR="0055534A" w:rsidRPr="00F81CAF" w:rsidRDefault="0055534A" w:rsidP="00F81CAF">
      <w:pPr>
        <w:ind w:firstLine="0"/>
        <w:rPr>
          <w:rFonts w:cs="Arial"/>
        </w:rPr>
      </w:pPr>
      <w:r w:rsidRPr="00F81CAF">
        <w:rPr>
          <w:rFonts w:cs="Arial"/>
        </w:rPr>
        <w:t>телефон</w:t>
      </w:r>
      <w:bookmarkEnd w:id="28"/>
      <w:r w:rsidR="0082733D" w:rsidRPr="00F81CAF">
        <w:rPr>
          <w:rFonts w:cs="Arial"/>
        </w:rPr>
        <w:t xml:space="preserve"> ________________________________________________________________</w:t>
      </w:r>
    </w:p>
    <w:p w:rsidR="0055534A" w:rsidRPr="00F81CAF" w:rsidRDefault="0055534A" w:rsidP="00F81CAF">
      <w:pPr>
        <w:ind w:firstLine="0"/>
        <w:rPr>
          <w:rFonts w:cs="Arial"/>
        </w:rPr>
      </w:pPr>
      <w:r w:rsidRPr="00F81CAF">
        <w:rPr>
          <w:rFonts w:cs="Arial"/>
        </w:rPr>
        <w:t>(номер телефона с кодом города, номер мобильного телефона)</w:t>
      </w:r>
    </w:p>
    <w:p w:rsidR="0082733D" w:rsidRPr="00F81CAF" w:rsidRDefault="0082733D" w:rsidP="00F81CAF">
      <w:pPr>
        <w:ind w:firstLine="0"/>
        <w:rPr>
          <w:rFonts w:cs="Arial"/>
        </w:rPr>
      </w:pPr>
      <w:r w:rsidRPr="00F81CAF">
        <w:rPr>
          <w:rFonts w:cs="Arial"/>
        </w:rPr>
        <w:t>_______________________________________________________________</w:t>
      </w:r>
    </w:p>
    <w:p w:rsidR="0082733D" w:rsidRPr="00F81CAF" w:rsidRDefault="0082733D" w:rsidP="00F81CAF">
      <w:pPr>
        <w:ind w:firstLine="0"/>
        <w:rPr>
          <w:rFonts w:cs="Arial"/>
        </w:rPr>
      </w:pPr>
      <w:r w:rsidRPr="00F81CAF">
        <w:rPr>
          <w:rFonts w:cs="Arial"/>
        </w:rPr>
        <w:t>(подпись)</w:t>
      </w:r>
      <w:r w:rsidRPr="00F81CAF">
        <w:rPr>
          <w:rFonts w:cs="Arial"/>
        </w:rPr>
        <w:tab/>
      </w:r>
      <w:r w:rsidRPr="00F81CAF">
        <w:rPr>
          <w:rFonts w:cs="Arial"/>
        </w:rPr>
        <w:tab/>
      </w:r>
      <w:r w:rsidRPr="00F81CAF">
        <w:rPr>
          <w:rFonts w:cs="Arial"/>
        </w:rPr>
        <w:tab/>
      </w:r>
      <w:r w:rsidRPr="00F81CAF">
        <w:rPr>
          <w:rFonts w:cs="Arial"/>
        </w:rPr>
        <w:tab/>
      </w:r>
      <w:r w:rsidRPr="00F81CAF">
        <w:rPr>
          <w:rFonts w:cs="Arial"/>
        </w:rPr>
        <w:tab/>
      </w:r>
      <w:r w:rsidRPr="00F81CAF">
        <w:rPr>
          <w:rFonts w:cs="Arial"/>
        </w:rPr>
        <w:tab/>
        <w:t>(дата)</w:t>
      </w:r>
    </w:p>
    <w:p w:rsidR="0082733D" w:rsidRPr="00F81CAF" w:rsidRDefault="0082733D" w:rsidP="00F81CAF">
      <w:pPr>
        <w:ind w:firstLine="0"/>
        <w:rPr>
          <w:rFonts w:cs="Arial"/>
        </w:rPr>
      </w:pPr>
    </w:p>
    <w:p w:rsidR="0055534A" w:rsidRPr="00F81CAF" w:rsidRDefault="0055534A" w:rsidP="00F81CAF">
      <w:pPr>
        <w:ind w:firstLine="0"/>
        <w:rPr>
          <w:rFonts w:cs="Arial"/>
        </w:rPr>
      </w:pPr>
      <w:bookmarkStart w:id="29" w:name="bookmark31"/>
      <w:r w:rsidRPr="00F81CAF">
        <w:rPr>
          <w:rFonts w:cs="Arial"/>
        </w:rPr>
        <w:t>Об изменениях в указанных мною сведениях о себе обязуюсь уведомлять.</w:t>
      </w:r>
      <w:bookmarkEnd w:id="29"/>
    </w:p>
    <w:p w:rsidR="001078B1" w:rsidRPr="00F81CAF" w:rsidRDefault="001078B1" w:rsidP="00F81CAF">
      <w:pPr>
        <w:ind w:firstLine="0"/>
        <w:rPr>
          <w:rFonts w:cs="Arial"/>
        </w:rPr>
      </w:pPr>
      <w:r w:rsidRPr="00F81CAF">
        <w:rPr>
          <w:rFonts w:cs="Arial"/>
        </w:rPr>
        <w:t>_______________________________________________________________</w:t>
      </w:r>
    </w:p>
    <w:p w:rsidR="001078B1" w:rsidRPr="00F81CAF" w:rsidRDefault="001078B1" w:rsidP="00F81CAF">
      <w:pPr>
        <w:ind w:firstLine="0"/>
        <w:rPr>
          <w:rFonts w:cs="Arial"/>
        </w:rPr>
      </w:pPr>
      <w:r w:rsidRPr="00F81CAF">
        <w:rPr>
          <w:rFonts w:cs="Arial"/>
        </w:rPr>
        <w:t>(подпись)</w:t>
      </w:r>
      <w:r w:rsidRPr="00F81CAF">
        <w:rPr>
          <w:rFonts w:cs="Arial"/>
        </w:rPr>
        <w:tab/>
      </w:r>
      <w:r w:rsidRPr="00F81CAF">
        <w:rPr>
          <w:rFonts w:cs="Arial"/>
        </w:rPr>
        <w:tab/>
      </w:r>
      <w:r w:rsidRPr="00F81CAF">
        <w:rPr>
          <w:rFonts w:cs="Arial"/>
        </w:rPr>
        <w:tab/>
      </w:r>
      <w:r w:rsidRPr="00F81CAF">
        <w:rPr>
          <w:rFonts w:cs="Arial"/>
        </w:rPr>
        <w:tab/>
      </w:r>
      <w:r w:rsidRPr="00F81CAF">
        <w:rPr>
          <w:rFonts w:cs="Arial"/>
        </w:rPr>
        <w:tab/>
      </w:r>
      <w:r w:rsidRPr="00F81CAF">
        <w:rPr>
          <w:rFonts w:cs="Arial"/>
        </w:rPr>
        <w:tab/>
        <w:t>(дата)</w:t>
      </w:r>
    </w:p>
    <w:p w:rsidR="001078B1" w:rsidRPr="00F81CAF" w:rsidRDefault="001078B1" w:rsidP="00F81CAF">
      <w:pPr>
        <w:ind w:firstLine="0"/>
        <w:rPr>
          <w:rFonts w:cs="Arial"/>
        </w:rPr>
      </w:pPr>
    </w:p>
    <w:p w:rsidR="0055534A" w:rsidRPr="0092129C" w:rsidRDefault="0055534A" w:rsidP="00030A51">
      <w:pPr>
        <w:rPr>
          <w:rFonts w:ascii="Times New Roman" w:hAnsi="Times New Roman"/>
        </w:rPr>
      </w:pPr>
    </w:p>
    <w:sectPr w:rsidR="0055534A" w:rsidRPr="0092129C" w:rsidSect="001078B1">
      <w:type w:val="continuous"/>
      <w:pgSz w:w="11909" w:h="16834"/>
      <w:pgMar w:top="1134" w:right="851" w:bottom="1134"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5"/>
    <w:multiLevelType w:val="multilevel"/>
    <w:tmpl w:val="0000002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stylePaneFormatFilter w:val="3F01"/>
  <w:doNotTrackMoves/>
  <w:defaultTabStop w:val="720"/>
  <w:doNotHyphenateCaps/>
  <w:evenAndOddHeaders/>
  <w:drawingGridHorizontalSpacing w:val="181"/>
  <w:drawingGridVerticalSpacing w:val="181"/>
  <w:characterSpacingControl w:val="compressPunctuation"/>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34A"/>
    <w:rsid w:val="00030A51"/>
    <w:rsid w:val="00056F4F"/>
    <w:rsid w:val="000A0ECA"/>
    <w:rsid w:val="000B74CE"/>
    <w:rsid w:val="000C68D8"/>
    <w:rsid w:val="001078B1"/>
    <w:rsid w:val="0014635B"/>
    <w:rsid w:val="0017210A"/>
    <w:rsid w:val="001B656B"/>
    <w:rsid w:val="001C4502"/>
    <w:rsid w:val="001C5CF8"/>
    <w:rsid w:val="002311BA"/>
    <w:rsid w:val="00285522"/>
    <w:rsid w:val="002B483D"/>
    <w:rsid w:val="00327E2C"/>
    <w:rsid w:val="003319D7"/>
    <w:rsid w:val="00346195"/>
    <w:rsid w:val="00362582"/>
    <w:rsid w:val="00364DFB"/>
    <w:rsid w:val="00386C09"/>
    <w:rsid w:val="003B5A02"/>
    <w:rsid w:val="003B641A"/>
    <w:rsid w:val="003C1EA3"/>
    <w:rsid w:val="003E6C63"/>
    <w:rsid w:val="003E759D"/>
    <w:rsid w:val="0048622D"/>
    <w:rsid w:val="004A117B"/>
    <w:rsid w:val="004A7775"/>
    <w:rsid w:val="004D796C"/>
    <w:rsid w:val="00540EC8"/>
    <w:rsid w:val="0055534A"/>
    <w:rsid w:val="00561D58"/>
    <w:rsid w:val="005839CD"/>
    <w:rsid w:val="006A2641"/>
    <w:rsid w:val="006D5F57"/>
    <w:rsid w:val="006E2559"/>
    <w:rsid w:val="00766B2A"/>
    <w:rsid w:val="00774DD6"/>
    <w:rsid w:val="007773AC"/>
    <w:rsid w:val="007A3B01"/>
    <w:rsid w:val="007A69A6"/>
    <w:rsid w:val="007C0E2D"/>
    <w:rsid w:val="007C2D78"/>
    <w:rsid w:val="007C533E"/>
    <w:rsid w:val="0082733D"/>
    <w:rsid w:val="00845F14"/>
    <w:rsid w:val="00852BE2"/>
    <w:rsid w:val="00893303"/>
    <w:rsid w:val="008A0E3C"/>
    <w:rsid w:val="0092129C"/>
    <w:rsid w:val="009428ED"/>
    <w:rsid w:val="009E3E5E"/>
    <w:rsid w:val="00A04DBC"/>
    <w:rsid w:val="00A10911"/>
    <w:rsid w:val="00A63122"/>
    <w:rsid w:val="00A647DD"/>
    <w:rsid w:val="00A97B26"/>
    <w:rsid w:val="00AE1CD0"/>
    <w:rsid w:val="00B13189"/>
    <w:rsid w:val="00B50C6B"/>
    <w:rsid w:val="00B559FD"/>
    <w:rsid w:val="00B808B2"/>
    <w:rsid w:val="00BC42B3"/>
    <w:rsid w:val="00BF1CB0"/>
    <w:rsid w:val="00C516D1"/>
    <w:rsid w:val="00C56558"/>
    <w:rsid w:val="00C9472F"/>
    <w:rsid w:val="00CF1DBC"/>
    <w:rsid w:val="00D414B9"/>
    <w:rsid w:val="00D76CAB"/>
    <w:rsid w:val="00D91EB9"/>
    <w:rsid w:val="00D93794"/>
    <w:rsid w:val="00DB6E0F"/>
    <w:rsid w:val="00DB7995"/>
    <w:rsid w:val="00DC7C98"/>
    <w:rsid w:val="00E17FC8"/>
    <w:rsid w:val="00E4040E"/>
    <w:rsid w:val="00E756D4"/>
    <w:rsid w:val="00E7599B"/>
    <w:rsid w:val="00EA35AA"/>
    <w:rsid w:val="00EB1082"/>
    <w:rsid w:val="00EC2B40"/>
    <w:rsid w:val="00F45FAA"/>
    <w:rsid w:val="00F6033A"/>
    <w:rsid w:val="00F65B24"/>
    <w:rsid w:val="00F81CAF"/>
    <w:rsid w:val="00F86A82"/>
    <w:rsid w:val="00F95F3D"/>
    <w:rsid w:val="00FA5E23"/>
    <w:rsid w:val="00FA62A2"/>
    <w:rsid w:val="00FB0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B7995"/>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qFormat/>
    <w:rsid w:val="00DB7995"/>
    <w:pPr>
      <w:jc w:val="center"/>
      <w:outlineLvl w:val="0"/>
    </w:pPr>
    <w:rPr>
      <w:rFonts w:cs="Arial"/>
      <w:b/>
      <w:bCs/>
      <w:kern w:val="32"/>
      <w:sz w:val="32"/>
      <w:szCs w:val="32"/>
    </w:rPr>
  </w:style>
  <w:style w:type="paragraph" w:styleId="2">
    <w:name w:val="heading 2"/>
    <w:aliases w:val="!Разделы документа"/>
    <w:basedOn w:val="a"/>
    <w:qFormat/>
    <w:rsid w:val="00DB7995"/>
    <w:pPr>
      <w:jc w:val="center"/>
      <w:outlineLvl w:val="1"/>
    </w:pPr>
    <w:rPr>
      <w:rFonts w:cs="Arial"/>
      <w:b/>
      <w:bCs/>
      <w:iCs/>
      <w:sz w:val="30"/>
      <w:szCs w:val="28"/>
    </w:rPr>
  </w:style>
  <w:style w:type="paragraph" w:styleId="3">
    <w:name w:val="heading 3"/>
    <w:aliases w:val="!Главы документа"/>
    <w:basedOn w:val="a"/>
    <w:qFormat/>
    <w:rsid w:val="00DB7995"/>
    <w:pPr>
      <w:outlineLvl w:val="2"/>
    </w:pPr>
    <w:rPr>
      <w:rFonts w:cs="Arial"/>
      <w:b/>
      <w:bCs/>
      <w:sz w:val="28"/>
      <w:szCs w:val="26"/>
    </w:rPr>
  </w:style>
  <w:style w:type="paragraph" w:styleId="4">
    <w:name w:val="heading 4"/>
    <w:aliases w:val="!Параграфы/Статьи документа"/>
    <w:basedOn w:val="a"/>
    <w:qFormat/>
    <w:rsid w:val="00DB7995"/>
    <w:pPr>
      <w:outlineLvl w:val="3"/>
    </w:pPr>
    <w:rPr>
      <w:b/>
      <w:bCs/>
      <w:sz w:val="26"/>
      <w:szCs w:val="28"/>
    </w:rPr>
  </w:style>
  <w:style w:type="character" w:default="1" w:styleId="a0">
    <w:name w:val="Default Paragraph Font"/>
    <w:semiHidden/>
    <w:rsid w:val="00DB799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DB7995"/>
  </w:style>
  <w:style w:type="character" w:styleId="a3">
    <w:name w:val="Hyperlink"/>
    <w:basedOn w:val="a0"/>
    <w:rsid w:val="00DB7995"/>
    <w:rPr>
      <w:color w:val="0000FF"/>
      <w:u w:val="none"/>
    </w:rPr>
  </w:style>
  <w:style w:type="character" w:customStyle="1" w:styleId="Bodytext">
    <w:name w:val="Body text_"/>
    <w:link w:val="Bodytext1"/>
    <w:rsid w:val="00F6033A"/>
    <w:rPr>
      <w:rFonts w:ascii="Times New Roman" w:hAnsi="Times New Roman" w:cs="Times New Roman"/>
      <w:spacing w:val="0"/>
      <w:sz w:val="22"/>
      <w:szCs w:val="22"/>
    </w:rPr>
  </w:style>
  <w:style w:type="character" w:customStyle="1" w:styleId="Heading32">
    <w:name w:val="Heading #3 (2)_"/>
    <w:link w:val="Heading320"/>
    <w:rsid w:val="00F6033A"/>
    <w:rPr>
      <w:rFonts w:ascii="Times New Roman" w:hAnsi="Times New Roman" w:cs="Times New Roman"/>
      <w:spacing w:val="0"/>
      <w:sz w:val="26"/>
      <w:szCs w:val="26"/>
    </w:rPr>
  </w:style>
  <w:style w:type="character" w:customStyle="1" w:styleId="Heading32Spacing3pt">
    <w:name w:val="Heading #3 (2) + Spacing 3 pt"/>
    <w:rsid w:val="00F6033A"/>
    <w:rPr>
      <w:rFonts w:ascii="Times New Roman" w:hAnsi="Times New Roman" w:cs="Times New Roman"/>
      <w:spacing w:val="70"/>
      <w:sz w:val="26"/>
      <w:szCs w:val="26"/>
    </w:rPr>
  </w:style>
  <w:style w:type="character" w:customStyle="1" w:styleId="Heading2">
    <w:name w:val="Heading #2_"/>
    <w:link w:val="Heading20"/>
    <w:rsid w:val="00F6033A"/>
    <w:rPr>
      <w:rFonts w:ascii="Times New Roman" w:hAnsi="Times New Roman" w:cs="Times New Roman"/>
      <w:b/>
      <w:bCs/>
      <w:spacing w:val="100"/>
      <w:sz w:val="32"/>
      <w:szCs w:val="32"/>
    </w:rPr>
  </w:style>
  <w:style w:type="character" w:customStyle="1" w:styleId="BodytextSpacing-1pt">
    <w:name w:val="Body text + Spacing -1 pt"/>
    <w:rsid w:val="00F6033A"/>
    <w:rPr>
      <w:rFonts w:ascii="Times New Roman" w:hAnsi="Times New Roman" w:cs="Times New Roman"/>
      <w:spacing w:val="-20"/>
      <w:sz w:val="22"/>
      <w:szCs w:val="22"/>
      <w:lang w:val="en-US" w:eastAsia="en-US"/>
    </w:rPr>
  </w:style>
  <w:style w:type="character" w:customStyle="1" w:styleId="BodytextSpacing-1pt2">
    <w:name w:val="Body text + Spacing -1 pt2"/>
    <w:rsid w:val="00F6033A"/>
    <w:rPr>
      <w:rFonts w:ascii="Times New Roman" w:hAnsi="Times New Roman" w:cs="Times New Roman"/>
      <w:spacing w:val="-20"/>
      <w:sz w:val="22"/>
      <w:szCs w:val="22"/>
    </w:rPr>
  </w:style>
  <w:style w:type="character" w:customStyle="1" w:styleId="BodytextSpacing-1pt1">
    <w:name w:val="Body text + Spacing -1 pt1"/>
    <w:rsid w:val="00F6033A"/>
    <w:rPr>
      <w:rFonts w:ascii="Times New Roman" w:hAnsi="Times New Roman" w:cs="Times New Roman"/>
      <w:spacing w:val="-20"/>
      <w:sz w:val="22"/>
      <w:szCs w:val="22"/>
      <w:u w:val="single"/>
      <w:lang w:val="en-US" w:eastAsia="en-US"/>
    </w:rPr>
  </w:style>
  <w:style w:type="character" w:customStyle="1" w:styleId="Heading6">
    <w:name w:val="Heading #6_"/>
    <w:link w:val="Heading60"/>
    <w:rsid w:val="00F6033A"/>
    <w:rPr>
      <w:rFonts w:ascii="Times New Roman" w:hAnsi="Times New Roman" w:cs="Times New Roman"/>
      <w:b/>
      <w:bCs/>
      <w:spacing w:val="0"/>
      <w:sz w:val="22"/>
      <w:szCs w:val="22"/>
    </w:rPr>
  </w:style>
  <w:style w:type="character" w:customStyle="1" w:styleId="10">
    <w:name w:val="Основной текст1"/>
    <w:rsid w:val="00F6033A"/>
    <w:rPr>
      <w:rFonts w:ascii="Times New Roman" w:hAnsi="Times New Roman" w:cs="Times New Roman"/>
      <w:spacing w:val="0"/>
      <w:sz w:val="22"/>
      <w:szCs w:val="22"/>
      <w:u w:val="single"/>
    </w:rPr>
  </w:style>
  <w:style w:type="character" w:customStyle="1" w:styleId="Heading5">
    <w:name w:val="Heading #5_"/>
    <w:link w:val="Heading50"/>
    <w:rsid w:val="00F6033A"/>
    <w:rPr>
      <w:rFonts w:ascii="Times New Roman" w:hAnsi="Times New Roman" w:cs="Times New Roman"/>
      <w:b/>
      <w:bCs/>
      <w:spacing w:val="0"/>
      <w:sz w:val="22"/>
      <w:szCs w:val="22"/>
    </w:rPr>
  </w:style>
  <w:style w:type="character" w:customStyle="1" w:styleId="BodytextBold">
    <w:name w:val="Body text + Bold"/>
    <w:rsid w:val="00F6033A"/>
    <w:rPr>
      <w:rFonts w:ascii="Times New Roman" w:hAnsi="Times New Roman" w:cs="Times New Roman"/>
      <w:b/>
      <w:bCs/>
      <w:spacing w:val="0"/>
      <w:sz w:val="22"/>
      <w:szCs w:val="22"/>
    </w:rPr>
  </w:style>
  <w:style w:type="character" w:customStyle="1" w:styleId="Bodytext2">
    <w:name w:val="Body text (2)_"/>
    <w:link w:val="Bodytext20"/>
    <w:rsid w:val="00F6033A"/>
    <w:rPr>
      <w:rFonts w:ascii="Times New Roman" w:hAnsi="Times New Roman" w:cs="Times New Roman"/>
      <w:b/>
      <w:bCs/>
      <w:spacing w:val="0"/>
      <w:sz w:val="22"/>
      <w:szCs w:val="22"/>
    </w:rPr>
  </w:style>
  <w:style w:type="character" w:customStyle="1" w:styleId="Bodytext3">
    <w:name w:val="Body text (3)_"/>
    <w:link w:val="Bodytext30"/>
    <w:rsid w:val="00F6033A"/>
    <w:rPr>
      <w:rFonts w:ascii="Times New Roman" w:hAnsi="Times New Roman" w:cs="Times New Roman"/>
      <w:b/>
      <w:bCs/>
      <w:spacing w:val="0"/>
      <w:sz w:val="26"/>
      <w:szCs w:val="26"/>
    </w:rPr>
  </w:style>
  <w:style w:type="character" w:customStyle="1" w:styleId="Bodytext7">
    <w:name w:val="Body text (7)_"/>
    <w:link w:val="Bodytext71"/>
    <w:rsid w:val="00F6033A"/>
    <w:rPr>
      <w:rFonts w:ascii="Times New Roman" w:hAnsi="Times New Roman" w:cs="Times New Roman"/>
      <w:spacing w:val="0"/>
      <w:sz w:val="16"/>
      <w:szCs w:val="16"/>
    </w:rPr>
  </w:style>
  <w:style w:type="character" w:customStyle="1" w:styleId="Bodytext8">
    <w:name w:val="Body text (8)_"/>
    <w:link w:val="Bodytext80"/>
    <w:rsid w:val="00F6033A"/>
    <w:rPr>
      <w:rFonts w:ascii="Times New Roman" w:hAnsi="Times New Roman" w:cs="Times New Roman"/>
      <w:spacing w:val="0"/>
      <w:sz w:val="26"/>
      <w:szCs w:val="26"/>
    </w:rPr>
  </w:style>
  <w:style w:type="character" w:customStyle="1" w:styleId="Heading1">
    <w:name w:val="Heading #1_"/>
    <w:link w:val="Heading10"/>
    <w:rsid w:val="00F6033A"/>
    <w:rPr>
      <w:rFonts w:ascii="Consolas" w:hAnsi="Consolas" w:cs="Consolas"/>
      <w:i/>
      <w:iCs/>
      <w:spacing w:val="0"/>
      <w:sz w:val="32"/>
      <w:szCs w:val="32"/>
    </w:rPr>
  </w:style>
  <w:style w:type="character" w:customStyle="1" w:styleId="Bodytext5">
    <w:name w:val="Body text (5)_"/>
    <w:link w:val="Bodytext50"/>
    <w:rsid w:val="00F6033A"/>
    <w:rPr>
      <w:rFonts w:ascii="Times New Roman" w:hAnsi="Times New Roman" w:cs="Times New Roman"/>
      <w:noProof/>
      <w:spacing w:val="0"/>
      <w:sz w:val="26"/>
      <w:szCs w:val="26"/>
    </w:rPr>
  </w:style>
  <w:style w:type="character" w:customStyle="1" w:styleId="Bodytext510pt">
    <w:name w:val="Body text (5) + 10 pt"/>
    <w:rsid w:val="00F6033A"/>
    <w:rPr>
      <w:rFonts w:ascii="Times New Roman" w:hAnsi="Times New Roman" w:cs="Times New Roman"/>
      <w:noProof/>
      <w:spacing w:val="0"/>
      <w:sz w:val="20"/>
      <w:szCs w:val="20"/>
    </w:rPr>
  </w:style>
  <w:style w:type="character" w:customStyle="1" w:styleId="Bodytext5Consolas">
    <w:name w:val="Body text (5) + Consolas"/>
    <w:aliases w:val="16 pt,Italic"/>
    <w:rsid w:val="00F6033A"/>
    <w:rPr>
      <w:rFonts w:ascii="Consolas" w:hAnsi="Consolas" w:cs="Consolas"/>
      <w:i/>
      <w:iCs/>
      <w:noProof/>
      <w:spacing w:val="0"/>
      <w:sz w:val="32"/>
      <w:szCs w:val="32"/>
    </w:rPr>
  </w:style>
  <w:style w:type="character" w:customStyle="1" w:styleId="Bodytext70">
    <w:name w:val="Body text (7)"/>
    <w:basedOn w:val="Bodytext7"/>
    <w:rsid w:val="00F6033A"/>
    <w:rPr>
      <w:rFonts w:ascii="Times New Roman" w:hAnsi="Times New Roman" w:cs="Times New Roman"/>
      <w:spacing w:val="0"/>
      <w:sz w:val="16"/>
      <w:szCs w:val="16"/>
    </w:rPr>
  </w:style>
  <w:style w:type="character" w:customStyle="1" w:styleId="Heading42">
    <w:name w:val="Heading #4 (2)_"/>
    <w:link w:val="Heading420"/>
    <w:rsid w:val="00F6033A"/>
    <w:rPr>
      <w:rFonts w:ascii="Times New Roman" w:hAnsi="Times New Roman" w:cs="Times New Roman"/>
      <w:spacing w:val="0"/>
      <w:sz w:val="26"/>
      <w:szCs w:val="26"/>
    </w:rPr>
  </w:style>
  <w:style w:type="paragraph" w:customStyle="1" w:styleId="Bodytext1">
    <w:name w:val="Body text1"/>
    <w:basedOn w:val="a"/>
    <w:link w:val="Bodytext"/>
    <w:rsid w:val="00F6033A"/>
    <w:pPr>
      <w:shd w:val="clear" w:color="auto" w:fill="FFFFFF"/>
      <w:spacing w:before="360" w:line="240" w:lineRule="atLeast"/>
    </w:pPr>
    <w:rPr>
      <w:rFonts w:ascii="Times New Roman" w:hAnsi="Times New Roman"/>
      <w:sz w:val="22"/>
      <w:szCs w:val="22"/>
    </w:rPr>
  </w:style>
  <w:style w:type="paragraph" w:customStyle="1" w:styleId="Heading320">
    <w:name w:val="Heading #3 (2)"/>
    <w:basedOn w:val="a"/>
    <w:link w:val="Heading32"/>
    <w:rsid w:val="00F6033A"/>
    <w:pPr>
      <w:shd w:val="clear" w:color="auto" w:fill="FFFFFF"/>
      <w:spacing w:after="240" w:line="240" w:lineRule="atLeast"/>
      <w:outlineLvl w:val="2"/>
    </w:pPr>
    <w:rPr>
      <w:rFonts w:ascii="Times New Roman" w:hAnsi="Times New Roman"/>
      <w:sz w:val="26"/>
      <w:szCs w:val="26"/>
    </w:rPr>
  </w:style>
  <w:style w:type="paragraph" w:customStyle="1" w:styleId="Heading20">
    <w:name w:val="Heading #2"/>
    <w:basedOn w:val="a"/>
    <w:link w:val="Heading2"/>
    <w:rsid w:val="00F6033A"/>
    <w:pPr>
      <w:shd w:val="clear" w:color="auto" w:fill="FFFFFF"/>
      <w:spacing w:before="240" w:after="360" w:line="240" w:lineRule="atLeast"/>
      <w:outlineLvl w:val="1"/>
    </w:pPr>
    <w:rPr>
      <w:rFonts w:ascii="Times New Roman" w:hAnsi="Times New Roman"/>
      <w:b/>
      <w:bCs/>
      <w:spacing w:val="100"/>
      <w:sz w:val="32"/>
      <w:szCs w:val="32"/>
    </w:rPr>
  </w:style>
  <w:style w:type="paragraph" w:customStyle="1" w:styleId="Heading60">
    <w:name w:val="Heading #6"/>
    <w:basedOn w:val="a"/>
    <w:link w:val="Heading6"/>
    <w:rsid w:val="00F6033A"/>
    <w:pPr>
      <w:shd w:val="clear" w:color="auto" w:fill="FFFFFF"/>
      <w:spacing w:before="360" w:after="240" w:line="278" w:lineRule="exact"/>
      <w:outlineLvl w:val="5"/>
    </w:pPr>
    <w:rPr>
      <w:rFonts w:ascii="Times New Roman" w:hAnsi="Times New Roman"/>
      <w:b/>
      <w:bCs/>
      <w:sz w:val="22"/>
      <w:szCs w:val="22"/>
    </w:rPr>
  </w:style>
  <w:style w:type="paragraph" w:customStyle="1" w:styleId="Heading50">
    <w:name w:val="Heading #5"/>
    <w:basedOn w:val="a"/>
    <w:link w:val="Heading5"/>
    <w:rsid w:val="00F6033A"/>
    <w:pPr>
      <w:shd w:val="clear" w:color="auto" w:fill="FFFFFF"/>
      <w:spacing w:before="240" w:after="60" w:line="240" w:lineRule="atLeast"/>
      <w:jc w:val="center"/>
      <w:outlineLvl w:val="4"/>
    </w:pPr>
    <w:rPr>
      <w:rFonts w:ascii="Times New Roman" w:hAnsi="Times New Roman"/>
      <w:b/>
      <w:bCs/>
      <w:sz w:val="22"/>
      <w:szCs w:val="22"/>
    </w:rPr>
  </w:style>
  <w:style w:type="paragraph" w:customStyle="1" w:styleId="Bodytext20">
    <w:name w:val="Body text (2)"/>
    <w:basedOn w:val="a"/>
    <w:link w:val="Bodytext2"/>
    <w:rsid w:val="00F6033A"/>
    <w:pPr>
      <w:shd w:val="clear" w:color="auto" w:fill="FFFFFF"/>
      <w:spacing w:line="274" w:lineRule="exact"/>
    </w:pPr>
    <w:rPr>
      <w:rFonts w:ascii="Times New Roman" w:hAnsi="Times New Roman"/>
      <w:b/>
      <w:bCs/>
      <w:sz w:val="22"/>
      <w:szCs w:val="22"/>
    </w:rPr>
  </w:style>
  <w:style w:type="paragraph" w:customStyle="1" w:styleId="Bodytext30">
    <w:name w:val="Body text (3)"/>
    <w:basedOn w:val="a"/>
    <w:link w:val="Bodytext3"/>
    <w:rsid w:val="00F6033A"/>
    <w:pPr>
      <w:shd w:val="clear" w:color="auto" w:fill="FFFFFF"/>
      <w:spacing w:line="322" w:lineRule="exact"/>
      <w:jc w:val="center"/>
    </w:pPr>
    <w:rPr>
      <w:rFonts w:ascii="Times New Roman" w:hAnsi="Times New Roman"/>
      <w:b/>
      <w:bCs/>
      <w:sz w:val="26"/>
      <w:szCs w:val="26"/>
    </w:rPr>
  </w:style>
  <w:style w:type="paragraph" w:customStyle="1" w:styleId="Bodytext71">
    <w:name w:val="Body text (7)1"/>
    <w:basedOn w:val="a"/>
    <w:link w:val="Bodytext7"/>
    <w:rsid w:val="00F6033A"/>
    <w:pPr>
      <w:shd w:val="clear" w:color="auto" w:fill="FFFFFF"/>
      <w:spacing w:before="180" w:after="240" w:line="240" w:lineRule="atLeast"/>
      <w:jc w:val="center"/>
    </w:pPr>
    <w:rPr>
      <w:rFonts w:ascii="Times New Roman" w:hAnsi="Times New Roman"/>
      <w:sz w:val="16"/>
      <w:szCs w:val="16"/>
    </w:rPr>
  </w:style>
  <w:style w:type="paragraph" w:customStyle="1" w:styleId="Bodytext80">
    <w:name w:val="Body text (8)"/>
    <w:basedOn w:val="a"/>
    <w:link w:val="Bodytext8"/>
    <w:rsid w:val="00F6033A"/>
    <w:pPr>
      <w:shd w:val="clear" w:color="auto" w:fill="FFFFFF"/>
      <w:spacing w:before="240" w:after="660" w:line="240" w:lineRule="atLeast"/>
    </w:pPr>
    <w:rPr>
      <w:rFonts w:ascii="Times New Roman" w:hAnsi="Times New Roman"/>
      <w:sz w:val="26"/>
      <w:szCs w:val="26"/>
    </w:rPr>
  </w:style>
  <w:style w:type="paragraph" w:customStyle="1" w:styleId="Heading10">
    <w:name w:val="Heading #1"/>
    <w:basedOn w:val="a"/>
    <w:link w:val="Heading1"/>
    <w:rsid w:val="00F6033A"/>
    <w:pPr>
      <w:shd w:val="clear" w:color="auto" w:fill="FFFFFF"/>
      <w:spacing w:before="60" w:after="240" w:line="240" w:lineRule="atLeast"/>
      <w:outlineLvl w:val="0"/>
    </w:pPr>
    <w:rPr>
      <w:rFonts w:ascii="Consolas" w:hAnsi="Consolas" w:cs="Consolas"/>
      <w:i/>
      <w:iCs/>
      <w:sz w:val="32"/>
      <w:szCs w:val="32"/>
    </w:rPr>
  </w:style>
  <w:style w:type="paragraph" w:customStyle="1" w:styleId="Bodytext50">
    <w:name w:val="Body text (5)"/>
    <w:basedOn w:val="a"/>
    <w:link w:val="Bodytext5"/>
    <w:rsid w:val="00F6033A"/>
    <w:pPr>
      <w:shd w:val="clear" w:color="auto" w:fill="FFFFFF"/>
      <w:spacing w:before="240" w:after="660" w:line="240" w:lineRule="atLeast"/>
    </w:pPr>
    <w:rPr>
      <w:rFonts w:ascii="Times New Roman" w:hAnsi="Times New Roman"/>
      <w:noProof/>
      <w:sz w:val="26"/>
      <w:szCs w:val="26"/>
    </w:rPr>
  </w:style>
  <w:style w:type="paragraph" w:customStyle="1" w:styleId="Heading420">
    <w:name w:val="Heading #4 (2)"/>
    <w:basedOn w:val="a"/>
    <w:link w:val="Heading42"/>
    <w:rsid w:val="00F6033A"/>
    <w:pPr>
      <w:shd w:val="clear" w:color="auto" w:fill="FFFFFF"/>
      <w:spacing w:before="240" w:after="360" w:line="240" w:lineRule="atLeast"/>
      <w:outlineLvl w:val="3"/>
    </w:pPr>
    <w:rPr>
      <w:rFonts w:ascii="Times New Roman" w:hAnsi="Times New Roman"/>
      <w:sz w:val="26"/>
      <w:szCs w:val="26"/>
    </w:rPr>
  </w:style>
  <w:style w:type="character" w:styleId="HTML">
    <w:name w:val="HTML Variable"/>
    <w:aliases w:val="!Ссылки в документе"/>
    <w:basedOn w:val="a0"/>
    <w:rsid w:val="00DB7995"/>
    <w:rPr>
      <w:rFonts w:ascii="Arial" w:hAnsi="Arial"/>
      <w:b w:val="0"/>
      <w:i w:val="0"/>
      <w:iCs/>
      <w:color w:val="0000FF"/>
      <w:sz w:val="24"/>
      <w:u w:val="none"/>
    </w:rPr>
  </w:style>
  <w:style w:type="paragraph" w:styleId="a4">
    <w:name w:val="annotation text"/>
    <w:aliases w:val="!Равноширинный текст документа"/>
    <w:basedOn w:val="a"/>
    <w:semiHidden/>
    <w:rsid w:val="00DB7995"/>
    <w:rPr>
      <w:rFonts w:ascii="Courier" w:hAnsi="Courier"/>
      <w:sz w:val="22"/>
      <w:szCs w:val="20"/>
    </w:rPr>
  </w:style>
  <w:style w:type="paragraph" w:customStyle="1" w:styleId="Title">
    <w:name w:val="Title!Название НПА"/>
    <w:basedOn w:val="a"/>
    <w:rsid w:val="00DB7995"/>
    <w:pPr>
      <w:spacing w:before="240" w:after="60"/>
      <w:jc w:val="center"/>
      <w:outlineLvl w:val="0"/>
    </w:pPr>
    <w:rPr>
      <w:rFonts w:cs="Arial"/>
      <w:b/>
      <w:bCs/>
      <w:kern w:val="28"/>
      <w:sz w:val="32"/>
      <w:szCs w:val="32"/>
    </w:rPr>
  </w:style>
  <w:style w:type="paragraph" w:customStyle="1" w:styleId="Application">
    <w:name w:val="Application!Приложение"/>
    <w:rsid w:val="00DB7995"/>
    <w:pPr>
      <w:spacing w:before="120" w:after="120"/>
      <w:jc w:val="right"/>
    </w:pPr>
    <w:rPr>
      <w:rFonts w:ascii="Arial" w:eastAsia="Times New Roman" w:hAnsi="Arial" w:cs="Arial"/>
      <w:b/>
      <w:bCs/>
      <w:kern w:val="28"/>
      <w:sz w:val="32"/>
      <w:szCs w:val="32"/>
    </w:rPr>
  </w:style>
  <w:style w:type="paragraph" w:customStyle="1" w:styleId="Table">
    <w:name w:val="Table!Таблица"/>
    <w:rsid w:val="00DB7995"/>
    <w:rPr>
      <w:rFonts w:ascii="Arial" w:eastAsia="Times New Roman" w:hAnsi="Arial" w:cs="Arial"/>
      <w:bCs/>
      <w:kern w:val="28"/>
      <w:sz w:val="24"/>
      <w:szCs w:val="32"/>
    </w:rPr>
  </w:style>
  <w:style w:type="paragraph" w:customStyle="1" w:styleId="Table0">
    <w:name w:val="Table!"/>
    <w:next w:val="Table"/>
    <w:rsid w:val="00DB7995"/>
    <w:pPr>
      <w:jc w:val="center"/>
    </w:pPr>
    <w:rPr>
      <w:rFonts w:ascii="Arial" w:eastAsia="Times New Roman" w:hAnsi="Arial" w:cs="Arial"/>
      <w:b/>
      <w:bCs/>
      <w:kern w:val="28"/>
      <w:sz w:val="24"/>
      <w:szCs w:val="32"/>
    </w:rPr>
  </w:style>
  <w:style w:type="paragraph" w:customStyle="1" w:styleId="11">
    <w:name w:val="11 приложение"/>
    <w:basedOn w:val="a"/>
    <w:link w:val="110"/>
    <w:qFormat/>
    <w:rsid w:val="00845F14"/>
    <w:pPr>
      <w:autoSpaceDE w:val="0"/>
      <w:autoSpaceDN w:val="0"/>
      <w:adjustRightInd w:val="0"/>
      <w:jc w:val="right"/>
      <w:outlineLvl w:val="0"/>
    </w:pPr>
    <w:rPr>
      <w:rFonts w:cs="Arial"/>
      <w:b/>
    </w:rPr>
  </w:style>
  <w:style w:type="character" w:customStyle="1" w:styleId="110">
    <w:name w:val="11 приложение Знак"/>
    <w:link w:val="11"/>
    <w:rsid w:val="00845F14"/>
    <w:rPr>
      <w:rFonts w:ascii="Arial" w:eastAsia="Times New Roman" w:hAnsi="Arial" w:cs="Arial"/>
      <w:b/>
      <w:kern w:val="28"/>
      <w:sz w:val="24"/>
      <w:szCs w:val="24"/>
    </w:rPr>
  </w:style>
  <w:style w:type="paragraph" w:customStyle="1" w:styleId="NumberAndDate">
    <w:name w:val="NumberAndDate"/>
    <w:aliases w:val="!Дата и Номер"/>
    <w:qFormat/>
    <w:rsid w:val="00DB799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DB7995"/>
    <w:rPr>
      <w:sz w:val="28"/>
    </w:rPr>
  </w:style>
  <w:style w:type="character" w:styleId="a5">
    <w:name w:val="FollowedHyperlink"/>
    <w:basedOn w:val="a0"/>
    <w:rsid w:val="00146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88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81ffd51a-1e07-40db-a827-96958686de7e.doc" TargetMode="External"/><Relationship Id="rId13" Type="http://schemas.openxmlformats.org/officeDocument/2006/relationships/hyperlink" Target="http://bd-registr2:8081/content/act/ee91d4cf-0fdd-400d-9511-7d757238099f.doc" TargetMode="External"/><Relationship Id="rId18" Type="http://schemas.openxmlformats.org/officeDocument/2006/relationships/hyperlink" Target="http://bd-registr2:8081/content/act/81ffd51a-1e07-40db-a827-96958686de7e.doc" TargetMode="External"/><Relationship Id="rId26" Type="http://schemas.openxmlformats.org/officeDocument/2006/relationships/hyperlink" Target="http://bd-registr2:8081/content/act/81ffd51a-1e07-40db-a827-96958686de7e.doc"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microsoft.com/office/2007/relationships/stylesWithEffects" Target="stylesWithEffects.xml"/><Relationship Id="rId7" Type="http://schemas.openxmlformats.org/officeDocument/2006/relationships/hyperlink" Target="http://bd-registr2:8081/content/act/473a348c-0908-4839-a1b7-6cdfc1c1dc9d.doc" TargetMode="External"/><Relationship Id="rId12" Type="http://schemas.openxmlformats.org/officeDocument/2006/relationships/hyperlink" Target="http://bd-registr2:8081/content/act/1f8d843c-c623-423a-b2e2-f0c97e12c01f.doc" TargetMode="External"/><Relationship Id="rId17" Type="http://schemas.openxmlformats.org/officeDocument/2006/relationships/hyperlink" Target="http://nla-service.minjust.ru:8080/rnla-links/ws/content/act/96e20c02-1b12-465a-b64c-24aa92270007.html" TargetMode="External"/><Relationship Id="rId25" Type="http://schemas.openxmlformats.org/officeDocument/2006/relationships/hyperlink" Target="http://bd-registr2:8081/content/act/81ffd51a-1e07-40db-a827-96958686de7e.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hyperlink" Target="http://bd-registr2:8081/content/act/ee91d4cf-0fdd-400d-9511-7d757238099f.doc" TargetMode="External"/><Relationship Id="rId29" Type="http://schemas.openxmlformats.org/officeDocument/2006/relationships/hyperlink" Target="http://bd-registr2:8081/content/act/81ffd51a-1e07-40db-a827-96958686de7e.doc" TargetMode="External"/><Relationship Id="rId1" Type="http://schemas.openxmlformats.org/officeDocument/2006/relationships/numbering" Target="numbering.xml"/><Relationship Id="rId6" Type="http://schemas.openxmlformats.org/officeDocument/2006/relationships/hyperlink" Target="http://bd-registr2:8081/content/act/ee91d4cf-0fdd-400d-9511-7d757238099f.doc" TargetMode="External"/><Relationship Id="rId11" Type="http://schemas.openxmlformats.org/officeDocument/2006/relationships/hyperlink" Target="http://bd-registr2:8081/content/act/ee91d4cf-0fdd-400d-9511-7d757238099f.doc" TargetMode="External"/><Relationship Id="rId24" Type="http://schemas.openxmlformats.org/officeDocument/2006/relationships/hyperlink" Target="http://bd-registr2:8081/content/act/1f8d843c-c623-423a-b2e2-f0c97e12c01f.doc" TargetMode="External"/><Relationship Id="rId32" Type="http://schemas.openxmlformats.org/officeDocument/2006/relationships/fontTable" Target="fontTable.xml"/><Relationship Id="rId5" Type="http://schemas.openxmlformats.org/officeDocument/2006/relationships/hyperlink" Target="http://bd-registr2:8081/content/act/1f8d843c-c623-423a-b2e2-f0c97e12c01f.doc" TargetMode="External"/><Relationship Id="rId15" Type="http://schemas.openxmlformats.org/officeDocument/2006/relationships/hyperlink" Target="http://bd-registr2:8081/content/act/81ffd51a-1e07-40db-a827-96958686de7e.doc" TargetMode="External"/><Relationship Id="rId23" Type="http://schemas.openxmlformats.org/officeDocument/2006/relationships/hyperlink" Target="http://bd-registr2:8081/content/act/1f8d843c-c623-423a-b2e2-f0c97e12c01f.doc" TargetMode="External"/><Relationship Id="rId28" Type="http://schemas.openxmlformats.org/officeDocument/2006/relationships/hyperlink" Target="http://bd-registr2:8081/content/act/81ffd51a-1e07-40db-a827-96958686de7e.doc" TargetMode="Externa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hyperlink" Target="http://nla-service.minjust.ru:8080/rnla-links/ws/content/act/15d4560c-d530-4955-bf7e-f734337ae80b.html" TargetMode="External"/><Relationship Id="rId31" Type="http://schemas.openxmlformats.org/officeDocument/2006/relationships/hyperlink" Target="http://nla-service.minjust.ru:8080/rnla-links/ws/content/act/39cd0134-68ce-4fbf-82ad-44f4203d5e50.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bd-registr2:8081/content/act/473a348c-0908-4839-a1b7-6cdfc1c1dc9d.doc" TargetMode="External"/><Relationship Id="rId22" Type="http://schemas.openxmlformats.org/officeDocument/2006/relationships/hyperlink" Target="http://bd-registr2:8081/content/act/473a348c-0908-4839-a1b7-6cdfc1c1dc9d.doc" TargetMode="External"/><Relationship Id="rId27" Type="http://schemas.openxmlformats.org/officeDocument/2006/relationships/hyperlink" Target="http://bd-registr2:8081/content/act/81ffd51a-1e07-40db-a827-96958686de7e.doc" TargetMode="External"/><Relationship Id="rId30" Type="http://schemas.openxmlformats.org/officeDocument/2006/relationships/hyperlink" Target="http://bd-registr2:8081/content/act/81ffd51a-1e07-40db-a827-96958686de7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15</Pages>
  <Words>4449</Words>
  <Characters>37527</Characters>
  <Application>Microsoft Office Word</Application>
  <DocSecurity>0</DocSecurity>
  <Lines>312</Lines>
  <Paragraphs>83</Paragraphs>
  <ScaleCrop>false</ScaleCrop>
  <HeadingPairs>
    <vt:vector size="2" baseType="variant">
      <vt:variant>
        <vt:lpstr>Название</vt:lpstr>
      </vt:variant>
      <vt:variant>
        <vt:i4>1</vt:i4>
      </vt:variant>
    </vt:vector>
  </HeadingPairs>
  <TitlesOfParts>
    <vt:vector size="1" baseType="lpstr">
      <vt:lpstr>К а л у ж с к а я о б л а с т ь</vt:lpstr>
    </vt:vector>
  </TitlesOfParts>
  <Company>IM</Company>
  <LinksUpToDate>false</LinksUpToDate>
  <CharactersWithSpaces>41893</CharactersWithSpaces>
  <SharedDoc>false</SharedDoc>
  <HLinks>
    <vt:vector size="42" baseType="variant">
      <vt:variant>
        <vt:i4>4128892</vt:i4>
      </vt:variant>
      <vt:variant>
        <vt:i4>18</vt:i4>
      </vt:variant>
      <vt:variant>
        <vt:i4>0</vt:i4>
      </vt:variant>
      <vt:variant>
        <vt:i4>5</vt:i4>
      </vt:variant>
      <vt:variant>
        <vt:lpwstr>http://bd-registr:8080/content/act/1f8d843c-c623-423a-b2e2-f0c97e12c01f.doc</vt:lpwstr>
      </vt:variant>
      <vt:variant>
        <vt:lpwstr/>
      </vt:variant>
      <vt:variant>
        <vt:i4>4128892</vt:i4>
      </vt:variant>
      <vt:variant>
        <vt:i4>15</vt:i4>
      </vt:variant>
      <vt:variant>
        <vt:i4>0</vt:i4>
      </vt:variant>
      <vt:variant>
        <vt:i4>5</vt:i4>
      </vt:variant>
      <vt:variant>
        <vt:lpwstr>http://bd-registr:8080/content/act/1f8d843c-c623-423a-b2e2-f0c97e12c01f.doc</vt:lpwstr>
      </vt:variant>
      <vt:variant>
        <vt:lpwstr/>
      </vt:variant>
      <vt:variant>
        <vt:i4>4128892</vt:i4>
      </vt:variant>
      <vt:variant>
        <vt:i4>12</vt:i4>
      </vt:variant>
      <vt:variant>
        <vt:i4>0</vt:i4>
      </vt:variant>
      <vt:variant>
        <vt:i4>5</vt:i4>
      </vt:variant>
      <vt:variant>
        <vt:lpwstr>http://bd-registr:8080/content/act/1f8d843c-c623-423a-b2e2-f0c97e12c01f.doc</vt:lpwstr>
      </vt:variant>
      <vt:variant>
        <vt:lpwstr/>
      </vt:variant>
      <vt:variant>
        <vt:i4>4128892</vt:i4>
      </vt:variant>
      <vt:variant>
        <vt:i4>9</vt:i4>
      </vt:variant>
      <vt:variant>
        <vt:i4>0</vt:i4>
      </vt:variant>
      <vt:variant>
        <vt:i4>5</vt:i4>
      </vt:variant>
      <vt:variant>
        <vt:lpwstr>http://bd-registr:8080/content/act/1f8d843c-c623-423a-b2e2-f0c97e12c01f.doc</vt:lpwstr>
      </vt:variant>
      <vt:variant>
        <vt:lpwstr/>
      </vt:variant>
      <vt:variant>
        <vt:i4>4128892</vt:i4>
      </vt:variant>
      <vt:variant>
        <vt:i4>6</vt:i4>
      </vt:variant>
      <vt:variant>
        <vt:i4>0</vt:i4>
      </vt:variant>
      <vt:variant>
        <vt:i4>5</vt:i4>
      </vt:variant>
      <vt:variant>
        <vt:lpwstr>http://bd-registr:8080/content/act/1f8d843c-c623-423a-b2e2-f0c97e12c01f.doc</vt:lpwstr>
      </vt:variant>
      <vt:variant>
        <vt:lpwstr/>
      </vt:variant>
      <vt:variant>
        <vt:i4>4128892</vt:i4>
      </vt:variant>
      <vt:variant>
        <vt:i4>3</vt:i4>
      </vt:variant>
      <vt:variant>
        <vt:i4>0</vt:i4>
      </vt:variant>
      <vt:variant>
        <vt:i4>5</vt:i4>
      </vt:variant>
      <vt:variant>
        <vt:lpwstr>http://bd-registr:8080/content/act/1f8d843c-c623-423a-b2e2-f0c97e12c01f.doc</vt:lpwstr>
      </vt:variant>
      <vt:variant>
        <vt:lpwstr/>
      </vt:variant>
      <vt:variant>
        <vt:i4>4128892</vt:i4>
      </vt:variant>
      <vt:variant>
        <vt:i4>0</vt:i4>
      </vt:variant>
      <vt:variant>
        <vt:i4>0</vt:i4>
      </vt:variant>
      <vt:variant>
        <vt:i4>5</vt:i4>
      </vt:variant>
      <vt:variant>
        <vt:lpwstr>http://bd-registr:8080/content/act/1f8d843c-c623-423a-b2e2-f0c97e12c01f.doc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а л у ж с к а я о б л а с т ь</dc:title>
  <dc:creator>Пользователь Windows</dc:creator>
  <cp:lastModifiedBy>Пользователь Windows</cp:lastModifiedBy>
  <cp:revision>1</cp:revision>
  <cp:lastPrinted>2020-12-15T11:51:00Z</cp:lastPrinted>
  <dcterms:created xsi:type="dcterms:W3CDTF">2021-02-01T13:47:00Z</dcterms:created>
  <dcterms:modified xsi:type="dcterms:W3CDTF">2021-02-01T13:48:00Z</dcterms:modified>
</cp:coreProperties>
</file>